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3f2f" w14:textId="1b33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Николаевского сельского округа от 21 июня 2010 года № 2 "О присвоении наименований улицам сел Жамбыл и Орнек"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Николаевского сельского округа Астраханского района Акмолинской области от 12 мая 2017 года № 2. Зарегистрировано Департаментом юстиции Акмолинской области 2 июня 2017 года № 5981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Николаевского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Николаевского сельского округа "О присвоении наименований улицам сел Жамбыл и Орнек" от 21 июня 2010 года № 2 (зарегистрировано в Реестре государственной регистрации нормативных правовых актов № 1-6-132, опубликовано 6 августа 2010 года в районной газете "Маяк")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преамбулу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Николаевского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Николаевского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Е.Лысенко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строительства,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