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6406" w14:textId="8f96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Буландынском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20 февраля 2017 года № 6С-9/9. Зарегистрировано Департаментом юстиции Акмолинской области 24 марта 2017 года № 5843.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Буландынского районного маслихата Акмолинской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7С-26/2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 на казахском языке, текст на русском языке не меняется, решением Буландынского районного маслихата Акмолинской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8С-3/10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Буландынский районный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Буландынского районного маслихата Акмолинской области от 08.09.2023 </w:t>
      </w:r>
      <w:r>
        <w:rPr>
          <w:rFonts w:ascii="Times New Roman"/>
          <w:b w:val="false"/>
          <w:i w:val="false"/>
          <w:color w:val="000000"/>
          <w:sz w:val="28"/>
        </w:rPr>
        <w:t>№ 8С-8/16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Буландынском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12.10.2022 </w:t>
      </w:r>
      <w:r>
        <w:rPr>
          <w:rFonts w:ascii="Times New Roman"/>
          <w:b w:val="false"/>
          <w:i w:val="false"/>
          <w:color w:val="000000"/>
          <w:sz w:val="28"/>
        </w:rPr>
        <w:t>№ 7С-26/2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Буландынского районного маслихата Акмолинской области от 12.10.2022 </w:t>
      </w:r>
      <w:r>
        <w:rPr>
          <w:rFonts w:ascii="Times New Roman"/>
          <w:b w:val="false"/>
          <w:i w:val="false"/>
          <w:color w:val="000000"/>
          <w:sz w:val="28"/>
        </w:rPr>
        <w:t>№ 7С-26/2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9 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февраля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6С-9/9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Буландынском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с изменением на казахском языке, текст на русском языке не меняется, решением Буландынского районного маслихата Акмолинской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8С-3/10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Решение дополнено приложением в соответствии с решением Буландынского районного маслихата Акмолинской области от 12.10.2022 </w:t>
      </w:r>
      <w:r>
        <w:rPr>
          <w:rFonts w:ascii="Times New Roman"/>
          <w:b w:val="false"/>
          <w:i w:val="false"/>
          <w:color w:val="000000"/>
          <w:sz w:val="28"/>
        </w:rPr>
        <w:t>№ 7С-26/2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Буландынского районного маслихата Акмолинской области от 28.04.2023 № </w:t>
      </w:r>
      <w:r>
        <w:rPr>
          <w:rFonts w:ascii="Times New Roman"/>
          <w:b w:val="false"/>
          <w:i w:val="false"/>
          <w:color w:val="000000"/>
          <w:sz w:val="28"/>
        </w:rPr>
        <w:t>8С-3 /10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Буландынском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– Правила возмещения затрат).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8С-3/10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Буландынского района" на основании справки из учебного заведения, подтверждающей факт обучения детей с инвалидностью на дому.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Буландынского районного маслихата Акмолинской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8С-3/10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- с инвалидностью, переезд в другие населенные пункты либо переезд за пределы Республики Казахстан в целом),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Буландынского районного маслихата Акмолинской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8С-3/10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трҰм месячным расчетным показателям на каждого ребенка с инвалидностью в месяц.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