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117" w14:textId="d9b3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февраля 2017 года № 6С-9/10. Зарегистрировано Департаментом юстиции Акмолинской области 3 апреля 2017 года № 5865. Утратило силу решением Буландынского районного маслихата Акмолинской области от 20 марта 2018 года № 6С-21/3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6С-21/3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Буландынского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9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Буландынского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(далее - Типовая методика)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по оценке.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Базовые баллы устанавливаются на уровне 100 баллов за выполнение служащим своих должностных обязанностей.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районного маслихата, непосредственного руководителя и обращений физических и юридических лиц.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выставляется по следующей шкале: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– 2 балла;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превышение ожидаемого результата целевого показателя – 5 баллов.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работы, не позднее пяти рабочих дней до заседания Комиссии по оценке по следующей формуле: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9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– 2 балла,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работы,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работы, в произвольной форме составляется акт об отказе от ознакомления.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аппарате районного маслихата.</w:t>
      </w:r>
    </w:p>
    <w:bookmarkEnd w:id="88"/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