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f9ea" w14:textId="1d4f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Буландынскому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15 июня 2017 года № а-06/197. Зарегистрировано Департаментом юстиции Акмолинской области 13 июля 2017 года № 6015. Утратило силу постановлением акимата Буландынского района Акмолинской области от 7 декабря 2021 года № А-11/412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А-11/412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Буландынскому району,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акима, курирующего данный вопрос.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