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a379" w14:textId="f56a3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для всех налогоплательщиков, осуществляющих деятельность на территории Буландынского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20 июня 2017 года № 6С-12/3. Зарегистрировано Департаментом юстиции Акмолинской области 19 июля 2017 года № 6022. Утратило силу решением Буландынского районного маслихата Акмолинской области от 5 февраля 2018 года № 6С-19/6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Буландынского районного маслихата Акмолинской области от 05.02.2018 </w:t>
      </w:r>
      <w:r>
        <w:rPr>
          <w:rFonts w:ascii="Times New Roman"/>
          <w:b w:val="false"/>
          <w:i w:val="false"/>
          <w:color w:val="ff0000"/>
          <w:sz w:val="28"/>
        </w:rPr>
        <w:t>№ 6С-19/6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от 10 декабря 2008 года "О налогах и других обязательных платежах в бюджет (Налоговый кодекс)",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территории Буландынского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12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Т.Сихимбаев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июня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РГУ управления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Буландынскому району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по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июня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Буландынского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7"/>
        <w:gridCol w:w="5896"/>
        <w:gridCol w:w="4547"/>
      </w:tblGrid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ставки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