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2662" w14:textId="db32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23 декабря 2016 года № 6С-8/1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10 ноября 2017 года № 6С-15/1. Зарегистрировано Департаментом юстиции Акмолинской области 20 ноября 2017 года № 6167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2017-2019 годы" от 23 декабря 2016 года № 6С-8/1 (зарегистрировано в Реестре государственной регистрации нормативных правовых актов № 5693, опубликовано 20 января 2017 года в газете "Бұланды Ақпарат")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4002283,0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713529,0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8283,4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3247548,6 тысяч тенге;";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2017 год предусмотрены объемы трансфертов, передаваемых из районного бюджета органам местного самоуправления в сумме 47928,1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города 39616,1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Айнакольскому сельскому округу 452,0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665,0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Вознесенскому сельскому округу 555,0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Даниловскому сельскому округу 819,0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Ергольскому сельскому округу 363,0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Журавлевскому сельскому округу 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Капитоновскому сельскому округу 1132,0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Караозекскому сельскому округу 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Карамышевскому сельскому округу 1405,0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Никольскому сельскому округу 1205,0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Новобратскому сельскому округу 656,0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15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ноября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3247548,6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3247548,6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3247548,6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4073383,2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323691,1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27161,8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2738415,8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2630672,5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1983408,1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163168,7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381411,9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95396,5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38455,7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180597,2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села, сельского округа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204957,2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842"/>
        <w:gridCol w:w="975"/>
        <w:gridCol w:w="975"/>
        <w:gridCol w:w="975"/>
        <w:gridCol w:w="975"/>
        <w:gridCol w:w="975"/>
        <w:gridCol w:w="975"/>
        <w:gridCol w:w="975"/>
        <w:gridCol w:w="1"/>
        <w:gridCol w:w="975"/>
        <w:gridCol w:w="975"/>
        <w:gridCol w:w="975"/>
        <w:gridCol w:w="975"/>
        <w:gridCol w:w="708"/>
        <w:gridCol w:w="708"/>
        <w:gridCol w:w="708"/>
        <w:gridCol w:w="708"/>
        <w:gridCol w:w="708"/>
        <w:gridCol w:w="708"/>
        <w:gridCol w:w="708"/>
        <w:gridCol w:w="421"/>
        <w:gridCol w:w="421"/>
        <w:gridCol w:w="708"/>
        <w:gridCol w:w="708"/>
        <w:gridCol w:w="708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Вознесенский сельский округ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Даниловский сельский округ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аульный округ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Караозекский аульный округ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