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ece6" w14:textId="e97e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22 декабря 2017 года № 6С-17/1. Зарегистрировано Департаментом юстиции Акмолинской области 9 января 2018 года № 6322.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4617153,2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655992,0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3870633,6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4635091,0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- 25091,1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25091,1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17937,8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6С-24/1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Буландынского районного маслихата Акмолинской области от 11.09.2018 </w:t>
      </w:r>
      <w:r>
        <w:rPr>
          <w:rFonts w:ascii="Times New Roman"/>
          <w:b w:val="false"/>
          <w:i w:val="false"/>
          <w:color w:val="000000"/>
          <w:sz w:val="28"/>
        </w:rPr>
        <w:t>№ 6С-28/2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06.11.2018 </w:t>
      </w:r>
      <w:r>
        <w:rPr>
          <w:rFonts w:ascii="Times New Roman"/>
          <w:b w:val="false"/>
          <w:i w:val="false"/>
          <w:color w:val="00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Буландынского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00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субвенцию, передаваемую из областного бюджета в сумме 2747336,0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бюджетные изъятия из бюджета города Макинска в сумме 12434,0 тысячи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объемы субвенций, передаваемых из районного бюджета сельским бюджетам в сумме 22643,0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12612,0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Караозекскому сельскому округу 10031 тысяча тенге.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2018 год резерв местного исполнительного органа района в сумме 9285,0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Буландынского районного маслихата Акмолинской области от 04.06.2018 </w:t>
      </w:r>
      <w:r>
        <w:rPr>
          <w:rFonts w:ascii="Times New Roman"/>
          <w:b w:val="false"/>
          <w:i w:val="false"/>
          <w:color w:val="000000"/>
          <w:sz w:val="28"/>
        </w:rPr>
        <w:t>№ 6С-24/1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предусмотрены объемы трансфертов, передаваемых из районного бюджета органам местного самоуправления в сумме 9901,0 тысяча тенге, в том числе: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0077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 тысяч тенге.";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Буландынского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00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целевые трансферты в сумме 1110863,6 тысячи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областного бюджета в сумме 273053,8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73053,8 тысячи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200000,0 тысяч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230970,2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15021,0 тысяча тенге на развитие рынка труда, в том числе: 10211,0 тысяч тенге на частичное субсидирование заработной платы и молодежную практику; 4810,0 тысяч тенге на предоставление государственных грантов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275,0 тысяч тенге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1709,0 тысяч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6380,0 тысяч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509,0 тысяч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572,0 тысячи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9027,2 тысяч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15001,0 тысяча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8540,0 тысяч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20214,0 тысяч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20532,0 тысячи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133130,0 тысяч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областного бюджета в сумме 606839,6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14050,0 тысяч тенге на приобретение школьных автобусов для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43000,0 тысячи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33459,7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519,0 тысяч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11759,0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467016,7 тысяч тенге на развитие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1200,0 тысяч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6128,7 тысяч тенге на оснащение Wi-Fi сетями районные и городские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1656,0 тысяч тенге на внедрение Программы "Формирование здоровья и жизненных навыков и превенции суицида среди несовершеннолетних";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20000,0 тысяч тенге на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3080,0 тысяч тенге на проведение вакцинации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4970,5 тысяч тенге на разработку градостроительной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Буландынского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00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в составе поступлений районного бюджета на 2018 год бюджетные кредиты из областного бюджета в сумме 10823,0 тысячи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2018 год предусмотрено погашение бюджетных кредитов в областной бюджет в сумме 3669,7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Буландынского районного маслихата Акмолинской области от 05.04.2018 </w:t>
      </w:r>
      <w:r>
        <w:rPr>
          <w:rFonts w:ascii="Times New Roman"/>
          <w:b w:val="false"/>
          <w:i w:val="false"/>
          <w:color w:val="000000"/>
          <w:sz w:val="28"/>
        </w:rPr>
        <w:t>№ 6С-22/1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специалистам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бюджетных программ района в городе, города районного значения, поселка, села,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90"/>
        <w:gridCol w:w="1084"/>
        <w:gridCol w:w="6"/>
        <w:gridCol w:w="6649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4617153,2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3870633,6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3858199,6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4635091,0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282006,7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97216,4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3037554,1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2837554,1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2219980,1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180439,2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170095,2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595922,6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84897,3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510544,3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349917,7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81645,7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-25091,1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Буландынского районного маслихата Акмолинской области от 11.09.2018 </w:t>
      </w:r>
      <w:r>
        <w:rPr>
          <w:rFonts w:ascii="Times New Roman"/>
          <w:b w:val="false"/>
          <w:i w:val="false"/>
          <w:color w:val="ff0000"/>
          <w:sz w:val="28"/>
        </w:rPr>
        <w:t>№ 6С-28/2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2884978,7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3604181,7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3538851,0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 -исполнительная деятельность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2850042,0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2850042,0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2260571,0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1"/>
        <w:gridCol w:w="1381"/>
        <w:gridCol w:w="550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Буландынского районного маслихата Акмолинской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6С-29/1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387"/>
        <w:gridCol w:w="1387"/>
        <w:gridCol w:w="1388"/>
        <w:gridCol w:w="1388"/>
        <w:gridCol w:w="1388"/>
        <w:gridCol w:w="1388"/>
        <w:gridCol w:w="1388"/>
        <w:gridCol w:w="138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370"/>
        <w:gridCol w:w="1370"/>
        <w:gridCol w:w="4259"/>
        <w:gridCol w:w="2992"/>
        <w:gridCol w:w="650"/>
        <w:gridCol w:w="216"/>
        <w:gridCol w:w="216"/>
        <w:gridCol w:w="219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975"/>
        <w:gridCol w:w="975"/>
        <w:gridCol w:w="975"/>
        <w:gridCol w:w="842"/>
        <w:gridCol w:w="975"/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370"/>
        <w:gridCol w:w="1370"/>
        <w:gridCol w:w="4259"/>
        <w:gridCol w:w="2992"/>
        <w:gridCol w:w="650"/>
        <w:gridCol w:w="216"/>
        <w:gridCol w:w="216"/>
        <w:gridCol w:w="219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975"/>
        <w:gridCol w:w="975"/>
        <w:gridCol w:w="975"/>
        <w:gridCol w:w="842"/>
        <w:gridCol w:w="975"/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