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3281" w14:textId="5363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Макинск, сельских округов Буландынского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25 декабря 2017 года № 6С-18/1. Зарегистрировано Департаментом юстиции Акмолинской области 11 января 2018 года № 6336.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Макинск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89424,0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89424,0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89424,0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Вознесенского сельского округа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Караозекского сельского округа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11891,0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в бюджете города Макинск на 2018 год бюджетные изъятия в районный бюджет в сумме 12434,0 тысячи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в бюджетах сельских округов бюджетную субвенцию, передаваемую из районного бюджета в сумме 22643,0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Вознесенскому сельскому округу 12612,0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Караозекскому сельскому округу 10031,0 тысяча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специалистам социального обеспечения,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областным маслихатом.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внеочередной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Макинск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М.Кеженев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Вознесенского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Ю.Сироткина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Караозекского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6С-18/1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города Макинск Буландынского района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Буландынского районного маслихата Акмолинской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6С-32/1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972"/>
        <w:gridCol w:w="1271"/>
        <w:gridCol w:w="2642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89424,0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89424,0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38696,0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38696,0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6С-18/1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города Макинск Буландынского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972"/>
        <w:gridCol w:w="1271"/>
        <w:gridCol w:w="2642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94833,0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94833,0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54837,0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6С-18/1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города Макинск Буландынского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972"/>
        <w:gridCol w:w="1271"/>
        <w:gridCol w:w="2642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38839,0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38839,0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54555,0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6С-18/1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Вознесенского сельского округа Буландынского района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Буландынского районного маслихата Акмолинской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6С-32/1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Вознесенского сельского округа Буландынского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6С-18/1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Вознесенского сельского округа Буландынского района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6С-18/1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Караозекского сельского округа Буландынского района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Буландынского районного маслихата Акмолинской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6С-32/1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6С-18/1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Караозекского сельского округа Буландынского района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6С-18/1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Караозекского сельского округа Буландынского района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