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68f1" w14:textId="c7e6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2016 года № 6С10-2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20 октября 2017 года № 6С 16-2. Зарегистрировано Департаментом юстиции Акмолинской области 30 октября 2017 года № 6135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2017-2019 годы" от 24 декабря 2016 года № 6С10-2 (зарегистрировано в Реестре государственной регистрации нормативных правовых актов № 5677, опубликовано 23 января 2017 года в районной газете "Алтын астық")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1277172,2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1076737,0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1291753,8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17380,6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37667,8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39300,8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1277172,2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1291753,8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7316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6"/>
        <w:gridCol w:w="5564"/>
      </w:tblGrid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219579,2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Егиндыколь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6280,9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6280,9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18123,3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Ушаковской средней школы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коммунальных предприятий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блок-модульной котельной с инженерными сетями для Днепропетровской школы в селе Коржинколь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районного Дома культуры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для строительства блочно-модульной котельной районного Дома культуры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двухквартирного жилого дома (5 позиций)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