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fdad" w14:textId="ce6f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24 декабря 2016 года № 6С10-2 "О бюджете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5 декабря 2017 года № 6С17-2. Зарегистрировано Департаментом юстиции Акмолинской области 12 декабря 2017 года № 6216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бюджете района на 2017-2019 годы" от 24 декабря 2016 года № 6С10-2 (зарегистрировано в Реестре государственной регистрации нормативных правовых актов № 5677, опубликовано 23 января 2017 года в районной газете "Алтын астық")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2017-2019 годы согласно приложениям 1, 2,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1269552,9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192416,0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2224,2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1069117,7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1284134,5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12977,6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17380,6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37667,8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39300,8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1633,0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-65227,0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65227,0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17018,0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52612,0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Р.Ахмедов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декабря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1269552,9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1069117,7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1069117,7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1284134,5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593165,5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588704,3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496755,9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38379,6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37667,8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-65227,0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4"/>
        <w:gridCol w:w="7316"/>
      </w:tblGrid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27 816,8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10 798,8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9 429,8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6"/>
        <w:gridCol w:w="5564"/>
      </w:tblGrid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214 098,9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61 550,5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Егиндыколь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6 742,2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краткосрочного профессионального обучения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6 742,2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18 123,3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1 874,4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Ушаковской средней школы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15 745,8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коммунальных предприятий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152 548,4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152548,4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39300,8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блок-модульной котельной с инженерными сетями для Днепропетровской школы в селе Коржинколь Егиндыкольского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4461,2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реконструкцию районного Дома культуры в селе Егиндыколь Егиндыкольского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для строительства блочно-модульной котельной районного Дома культуры Егиндыкольского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двухквартирного жилого дома (5 позиций) в селе Егиндыколь Егиндыкольского района</w:t>
            </w:r>
          </w:p>
        </w:tc>
        <w:tc>
          <w:tcPr>
            <w:tcW w:w="5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511"/>
        <w:gridCol w:w="1512"/>
        <w:gridCol w:w="1512"/>
        <w:gridCol w:w="1250"/>
        <w:gridCol w:w="1512"/>
        <w:gridCol w:w="1251"/>
        <w:gridCol w:w="1251"/>
        <w:gridCol w:w="1251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Егин­ыколь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Узынколький сельский округ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Егин­ыколь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Узынколький сельский округ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2034"/>
        <w:gridCol w:w="8232"/>
      </w:tblGrid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