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2930" w14:textId="b082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22 декабря 2017 года № 6С18-2. Зарегистрировано Департаментом юстиции Акмолинской области 9 января 2018 года № 6307.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1251938,2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1060881,2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1266713,8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22398,0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27744,0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1344,0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- 40629,6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40629,6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27506,2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18469,4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Егиндыкольского районного маслихата Акмолинской области от 31.10.2018 </w:t>
      </w:r>
      <w:r>
        <w:rPr>
          <w:rFonts w:ascii="Times New Roman"/>
          <w:b w:val="false"/>
          <w:i w:val="false"/>
          <w:color w:val="000000"/>
          <w:sz w:val="28"/>
        </w:rPr>
        <w:t>№ 6С28-2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находящейся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продажи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субвенций.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предусмотрена из областного бюджета субвенция на 2018 год в сумме 883481,0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2018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2018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2018 год предусмотрены суммы погашения основного долга по бюджетным кредитам, выделенных из республиканского бюджета в 2010, 2011, 2012, 2013, 2014, 2015, 2016 и 2017 годах для реализации мер социальной поддержки специалистов в сумме 5346,0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предусмотрен возврат средств на компенсацию потерь вышестоящего бюджета в связи с изменением законодательства,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срока ввода обязательных пенсионных взносов работодателя с 2018 года на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2018 год в сумме 425,0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Егиндыкольского районного маслихата Акмолинской области от 31.10.2018 </w:t>
      </w:r>
      <w:r>
        <w:rPr>
          <w:rFonts w:ascii="Times New Roman"/>
          <w:b w:val="false"/>
          <w:i w:val="false"/>
          <w:color w:val="000000"/>
          <w:sz w:val="28"/>
        </w:rPr>
        <w:t>№ 6С28-2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Установить, согласно законодательству Республики Казахстан, специалистам образования, социального обеспечения, культуры, работающим в сельской местности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 (подпрограмм),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бюджетные программы сел,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на 2018 год объемы распределения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Р.Ахмедов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Егиндыкольского районного маслихата Акмолинской области от 31.10.2018 </w:t>
      </w:r>
      <w:r>
        <w:rPr>
          <w:rFonts w:ascii="Times New Roman"/>
          <w:b w:val="false"/>
          <w:i w:val="false"/>
          <w:color w:val="ff0000"/>
          <w:sz w:val="28"/>
        </w:rPr>
        <w:t>№ 6С28-2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1251938,2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1060881,2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1060881,2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1266713,8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669799,2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669324,8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530906,5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-40629,6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1104957,0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890783,0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890783,0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Егиндыкольского районного маслихата Акмолинской области от 27.04.2018 </w:t>
      </w:r>
      <w:r>
        <w:rPr>
          <w:rFonts w:ascii="Times New Roman"/>
          <w:b w:val="false"/>
          <w:i w:val="false"/>
          <w:color w:val="ff0000"/>
          <w:sz w:val="28"/>
        </w:rPr>
        <w:t>№ 6С25-2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1128515,0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Егиндыкольского районного маслихата Акмолинской области от 31.10.2018 </w:t>
      </w:r>
      <w:r>
        <w:rPr>
          <w:rFonts w:ascii="Times New Roman"/>
          <w:b w:val="false"/>
          <w:i w:val="false"/>
          <w:color w:val="ff0000"/>
          <w:sz w:val="28"/>
        </w:rPr>
        <w:t>№ 6С28-2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0"/>
        <w:gridCol w:w="3740"/>
      </w:tblGrid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69 548,6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42 042,4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19 569,4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4 554,1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4 927,0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27 506,2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27 506,2</w:t>
            </w:r>
          </w:p>
        </w:tc>
      </w:tr>
      <w:tr>
        <w:trPr>
          <w:trHeight w:val="30" w:hRule="atLeast"/>
        </w:trPr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Егиндыкольского районного маслихата Акмолинской области от 31.10.2018 </w:t>
      </w:r>
      <w:r>
        <w:rPr>
          <w:rFonts w:ascii="Times New Roman"/>
          <w:b w:val="false"/>
          <w:i w:val="false"/>
          <w:color w:val="ff0000"/>
          <w:sz w:val="28"/>
        </w:rPr>
        <w:t>№ 6С28-2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135 357,8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104 184,5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73 524,5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49 996,0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школы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 местного значения подвергшихся подтоплению в результате паводка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31173,3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31173,3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(подпрограмм), не подлежащих секвестру в процессе исполнения районного бюджета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0"/>
        <w:gridCol w:w="2190"/>
        <w:gridCol w:w="2190"/>
        <w:gridCol w:w="4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2018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Егиндыкольского районного маслихата Акмолинской области от 31.10.2018 </w:t>
      </w:r>
      <w:r>
        <w:rPr>
          <w:rFonts w:ascii="Times New Roman"/>
          <w:b w:val="false"/>
          <w:i w:val="false"/>
          <w:color w:val="ff0000"/>
          <w:sz w:val="28"/>
        </w:rPr>
        <w:t>№ 6С28-2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9"/>
        <w:gridCol w:w="1669"/>
        <w:gridCol w:w="5187"/>
        <w:gridCol w:w="25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682"/>
        <w:gridCol w:w="1683"/>
        <w:gridCol w:w="1683"/>
        <w:gridCol w:w="1392"/>
        <w:gridCol w:w="1392"/>
        <w:gridCol w:w="1392"/>
        <w:gridCol w:w="1684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2018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Егиндыкольского районного маслихата Акмолинской области от 31.10.2018 </w:t>
      </w:r>
      <w:r>
        <w:rPr>
          <w:rFonts w:ascii="Times New Roman"/>
          <w:b w:val="false"/>
          <w:i w:val="false"/>
          <w:color w:val="ff0000"/>
          <w:sz w:val="28"/>
        </w:rPr>
        <w:t>№ 6С28-2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9"/>
        <w:gridCol w:w="2639"/>
        <w:gridCol w:w="7022"/>
      </w:tblGrid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