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2a6c" w14:textId="59c2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Ерейментауского района Акмолинской области от 2 февраля 2015 года № а-02/61 "Об определении мест для размещения агитационных печатных материалов и предоставлении кандидатам помещений для встреч с избирателями в Ерейментауском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27 марта 2017 года № а-3/104. Зарегистрировано Департаментом юстиции Акмолинской области 26 апреля 2017 года № 5908. Утратило силу постановлением акимата Ерейментауского района Акмолинской области от 4 мая 2019 года № а-5/140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Ерейментауского района Акмолинской области от 04.05.2019 </w:t>
      </w:r>
      <w:r>
        <w:rPr>
          <w:rFonts w:ascii="Times New Roman"/>
          <w:b w:val="false"/>
          <w:i w:val="false"/>
          <w:color w:val="ff0000"/>
          <w:sz w:val="28"/>
        </w:rPr>
        <w:t>№ а-5/140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Акмолинской области от 2 февраля 2015 года № а-02/61 "Об определении мест для размещения агитационных печатных материалов и предоставлении кандидатам помещений для встреч с избирателями в Ерейментауском районе" (зарегистрировано в Реестре государственной регистрации нормативных правовых актов № 4665, опубликовано 7 марта 2015 года в газетах "Ереймен", "Ерейментау")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Ерейментауского района Альжанова А.Е.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Ерейментауской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марта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а-02/61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Ерейментауском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1047"/>
        <w:gridCol w:w="9754"/>
      </w:tblGrid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объявлений, улица Абая Кунанбаева, 131.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объявлений, улица Абая Кунанбаева, 114.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"Средняя школа аула Олжабай батыра" отдела образования Ерейментауского района, улица Шамшит Байтуарова, 15.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Новокаменка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объявлений, улица Рахымжана Кошкарбаева, 19.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республиканского государственного учреждения "Государственный национальный природный парк "Буйратау" Комитета лесного хозяйства и животного мира Министерства сельского хозяйства Республики Казахстан, лесопожарная станция-2, улица Шайкена Турсынбаева, 9.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Куншалганского сельского округа" Ерейментауского района Акмолинской области, улица Ильядора Поморцева, 8.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Шакей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"Жанатурмыская основная школа" отдела образования Ерейментауского района, улица Жанатурмыс, 36.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"Каратальская начальная школа" отдела образования Ерейментауского района, улица Тауелсиздик, 42.</w:t>
            </w:r>
          </w:p>
        </w:tc>
      </w:tr>
      <w:tr>
        <w:trPr>
          <w:trHeight w:val="30" w:hRule="atLeast"/>
        </w:trPr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Ыбырая Алтынсарина, 7.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стенд, улица Богенбая, 15.</w:t>
            </w:r>
          </w:p>
        </w:tc>
      </w:tr>
      <w:tr>
        <w:trPr>
          <w:trHeight w:val="30" w:hRule="atLeast"/>
        </w:trPr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"Еркеншиликская средняя школа" отдела образования Ерейментауского района, улица Целинная, 24.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"Детский сад "Еркетай" отдела образования Ерейментауского района, улица Юрия Гагарина, 64 "а".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Веренка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коммунального государственного учреждения "Веренская начальная школа" отдела образования Ерейментауского района, улица Мукагали Макатаева, 9. 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Енбекского сельского клуба, улица Шахи Карибаева, 16.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Тайбайского сельского округа" Ерейментауского района Акмолинской области, улица Микрорайон, 54.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медицинского пункта села Ельтай, улица Достык, дом 4, квартира 2.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Жарик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для объявлений, улица Ынтымак, 3.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Малтабар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медицинского пункта села Малтабар, улица Богенбая, 9/3.</w:t>
            </w:r>
          </w:p>
        </w:tc>
      </w:tr>
      <w:tr>
        <w:trPr>
          <w:trHeight w:val="30" w:hRule="atLeast"/>
        </w:trPr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Тургайского сельского округа" Ерейментауского района Акмолинской области, улица Курмаша Жанибекова, 21.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"Торгайская средняя школа" отдела образования Ерейментауского района", улица Сакена Сейфуллина, 16.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"Балыхтинская начальная школа" отдела образования Ерейментауского района", улица Орталык, 12.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"Жанажолская основная школа" отдела образования Ерейментауского района, улица Тауелсиздик, 4.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фельдшерского пункта села Карагайлы, улица Карагайлы, 16.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Акмырзинского сельского округа" Ерейментауского района Акмолинской области, улица Жастар, 20.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Жолбасшы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центре села, улица Жолбасшы, 13.</w:t>
            </w:r>
          </w:p>
        </w:tc>
      </w:tr>
      <w:tr>
        <w:trPr>
          <w:trHeight w:val="30" w:hRule="atLeast"/>
        </w:trPr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"Аксуатская средняя школа" отдела образования Ерейментауского района, улица Ыбырая Алтынсарина, 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села Аксуат" Ерейментауского района Акмолинской области, улица Богенбай батыра, 18/1.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села Бозтал" Ерейментауского района Акмолинской области, улица Достык, 2.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"Улентинская средняя школа" отдела образования Ерейментауского района, улица Маншук Маметовой, 2 а.</w:t>
            </w:r>
          </w:p>
        </w:tc>
      </w:tr>
      <w:tr>
        <w:trPr>
          <w:trHeight w:val="30" w:hRule="atLeast"/>
        </w:trPr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"Новомарковская средняя школа имени Балабека Жахина" отдела образования Ерейментауского района, улица Якова Киселева, 20.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 здания Новомарковской сельской библиотеки, улица Целинная, 18 "а".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государственного учреждения "Аппарат акима Койтасского сельского округа" Ерейментауского района Акмолинской области, улица Бейбитшилик, 11. 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Ажы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территории здания коммунального государственного учреждения "Ажинская основная школа" отдела образования Ерейментауского района, улица Зейн Шашкина, 6.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"Бестогайская основная школа" отдела образования Ерейментауского района, улица Абая Кунанбаева, 31.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Байсары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"Байсаринская начальная школа" отдела образования Ерейментауского района, улица Женис, 5/2.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центре села, улица Байтерек, 22.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Коржынкуль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центре станции, улица Саккулак би, 2.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Уленты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центре станции, улица Жастар, 3.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а-02/61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228"/>
        <w:gridCol w:w="9313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 с избирателями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Концертный зал государственного коммунального казенного предприятия "Ерейментауский районный дом культуры имени Умбетей жырау" отдела культуры и развития языков Ерейментауского района, улица Шокана Уалиханова, 43.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Благодатненской врачебной амбулатории, улица Омиржана Кенбаева, 25.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Куншалганского сельского клуба, улица Ильядора Поморцева, дом 1.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дома культуры села Селетинское, улица Ыбырая Алтынсарина, дом 2.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комунального государственного учреждения "Еркеншиликская средняя школа" отдела образования Ерейментауского района, улица Целинная 24.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"Торгайская средняя школа" отдела образования Ерейментауского района, улица Сакена Сейфуллина, 16.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Холл Аксуатского сельского клуба, улица Ыбырая Алтынсарина, 4.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"Бозтальская средняя школа" отдела образования Ерейментауского района, улица Тауелсиздик, 13 "б".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"Улентинская средняя школа" отдела образования Ерейментауского района, улица Маншук Маметовой, 1а.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"Новомарковская средняя школа имени Балабека Жахина", отдела образования Ерейментауского района, улица Якова Киселева, 20.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Ажы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Спортивный зал коммунального государственного учреждения "Ажинская основная школа" отдела образования Ерейментауского района, улица Зейна Шашкина, 6. 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"Бестогайская основная школа" отдела образования Ерейментауского района, улица Абая Кунанбаева, 31.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 села Тайбай, улица Микрорайон, 52 "а".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"Акмырзинская средняя школа" отдела образования Ерейментауского района, улица Бейбитшилик, 11.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