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d4f2" w14:textId="29ed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26 декабря 2016 года № 6С-10/2-16 "О бюджете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22 августа 2017 года № 6С-14/4-17. Зарегистрировано Департаментом юстиции Акмолинской области 11 сентября 2017 года № 6070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кодексом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бюджете района на 2017-2019 годы" от 26 декабря 2016 года № 6С-10/2-16 (зарегистрировано в Реестре государственной регистрации нормативных правовых актов № 5690, опубликовано 18 января 2017 года в районной газете "Ереймен", 18 января 2017 года в районной газете "Ерейментау")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3 978 464,2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1 117 346,0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5 407,0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18 000,0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2 837 711,2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4 110 959,6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15 392,5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20 421,5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5 029,0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11 000,0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- 158 887,9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158 887,9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района на 2017 год в сумме 10 142,0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Учесть, что в районном бюджете на 2017 год, в установленном законодательством порядке, используются свободные остатки бюджетных средств, образовавшиеся на 1 января 2017 года в сумме 143 495,9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Е.Аскар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августа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6С-14/4-17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3 987 464,2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1 117 346,0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340 753,0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340 753,0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588 027,0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75 765,0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2 837 711,2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2 837 711,2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2 837 711,2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4 110 959,6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340 302,8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18 180,6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18 180,6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82 698,8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75 489,7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7 209,1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191 266,8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174 563,8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33 502,3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32 786,3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14 654,3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14 654,3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2 560 778,4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2 503 431,4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1 771 064,7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43 486,1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166 985,0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215 302,6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179 692,7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174 219,7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31 412,7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52 487,0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22 687,4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5 782,0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13 260,6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510 777,1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480 015,3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218 829,0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189 286,8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144 628,1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8 637,2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82 644,5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41 493,2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6 847,4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14 747,4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14 747,4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133 729,6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13 936,5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7 776,5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57 886,4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селах, сельских округах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56 571,4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56 571,4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48 717,5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30 138,9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30 138,9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6 756,3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23 308,3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-158 887,9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158 887,9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143 495,9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143 495,9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6С-14/4-17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1"/>
        <w:gridCol w:w="3382"/>
        <w:gridCol w:w="307"/>
        <w:gridCol w:w="3380"/>
      </w:tblGrid>
      <w:tr>
        <w:trPr/>
        <w:tc>
          <w:tcPr>
            <w:tcW w:w="5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767 857,2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496 152,7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106 792,0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89 592,0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17 200,0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183 976,7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1 221,7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13 496,0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средней школы № 3 имени Толеу Шаханова города Ерейментау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167 650,0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185 000,0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дорожного покрытия в городе Ерейментау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20 384,0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16 800,0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3 584,0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271 704,5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271 704,5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инженерных сетей к 60-ти квартирному жилому дому в городе Ерейментау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5 096,0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 квартирного (арендного) коммунального жилого дома в городе Ерейментау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31 288,0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объекта "Строительство 60-ти квартирного арендного (коммунального) жилого дома в города Ерейментау"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реконструкцию котельной № 5 и системы теплоснабжения города Ерейментау Ерейментауского района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села Куншалган Ерейментауского района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218 829,0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коммунального государственного предприятие на праве хозяйственного ведения "Ерейментау Су Арнасы"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6С-14/4-17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бюджетным программам аппаратов акима города Ерейментау, сельских округов и сел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614"/>
        <w:gridCol w:w="3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Тайбайского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Тайбайского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