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86e7" w14:textId="88c8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Ерейментаускому району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12 октября 2017 года № а-10/335. Зарегистрировано Департаментом юстиции Акмолинской области 30 октября 2017 года № 6133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по Ерейментаускому району на 2017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Ерейментауского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Е. Альжанова.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а-10/335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Ерейментаускому району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"/>
        <w:gridCol w:w="722"/>
        <w:gridCol w:w="755"/>
        <w:gridCol w:w="850"/>
        <w:gridCol w:w="1102"/>
        <w:gridCol w:w="1102"/>
        <w:gridCol w:w="912"/>
        <w:gridCol w:w="3070"/>
        <w:gridCol w:w="2688"/>
        <w:gridCol w:w="852"/>
      </w:tblGrid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 сад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самостоятельный с неполным днем пребывания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 с неполным днем пребывания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 сад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самостоятельный с неполным днем пребывания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 с неполным днем пребывания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 сад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самостоятельный с неполным днем пребывания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9500 от трех лет - 10000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-12000 от трех лет - 15000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-2500 от трех лет - 3000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а-10/335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Ерейментауского района признанных утратившими силу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Акмолинской области от 29 августа 2013 года № А-9/443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Ерейментауском районе" (зарегистрировано в Реестре государственной регистрации нормативных правовых актов № 3831, опубликовано в газетах "Ерейментау", "Ереймен" 19 октября 2013 года);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Акмолинской области от 6 декабря 2013 года № а-12/616 "О внесении изменений в постановление акимата Ерейментауского района от 29 августа 2013 года № а-9/443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Ерейментауском районе" (зарегистрировано в Реестре государственной регистрации нормативных правовых актов № 3906, опубликовано в газетах "Ерейментау", "Ереймен" 14 декабря 2013 года);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Акмолинской области от 5 августа 2014 года № а-8/394 "О внесении изменения в постановление акимата Ерейментауского района от 29 августа 2013 года № А-9/443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Ерейментауском районе" (зарегистрировано в Реестре государственной регистрации нормативных правовых актов № 4337, опубликовано в газетах "Ерейментау", "Ереймен" 13 сентября 2014 года);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Акмолинской области от 4 декабря 2014 года № а-12/632 "О внесении изменения в постановление акимата Ерейментауского района от 29 августа 2013 года № А-9/443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Ерейментауском районе" (зарегистрировано в Реестре государственной регистрации нормативных правовых актов № 4565, опубликовано в газетах "Ерейментау", "Ереймен" 17 января 2015 года);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Акмолинской области от 4 сентября 2015 года № а-9/437 "О внесении изменения в постановление акимата Ерейментауского района от 29 августа 2013 года № А-9/443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Ерейментауском районе" (зарегистрировано в Реестре государственной регистрации нормативных правовых актов № 4991, опубликовано в газетах "Ерейментау", "Ереймен" 7 октября 2015 года);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Акмолинской области от 20 мая 2016 года № а-5/244 "О внесении изменения в постановление акимата Ерейментауского района от 29 августа 2013 года№ А-9/443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Ерейментауском районе" (зарегистрировано в Реестре государственной регистрации нормативных правовых актов № 5422, опубликовано в газетах "Ерейментау", "Ереймен" 29 июня 2016 года);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Акмолинской области от 13 сентября 2016 года № а-9/388 "О внесении изменения в постановление акимата Ерейментауского района от 29 августа 2013 года № А-9/443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Ерейментауском районе" (зарегистрировано в Реестре государственной регистрации нормативных правовых актов № 5564, опубликовано в газетах "Ерейментау", "Ереймен" 19 октября 2016 года).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