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fabb" w14:textId="f40f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Ерейментауского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22 декабря 2017 года № 6С-18/6-17. Зарегистрировано Департаментом юстиции Акмолинской области 9 января 2018 года № 6306.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Ерейментауский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государственном языке, текст на русском языке не меняется решением Ерейментауского районного маслихата Акмолинской области от 13.03.2018 </w:t>
      </w:r>
      <w:r>
        <w:rPr>
          <w:rFonts w:ascii="Times New Roman"/>
          <w:b w:val="false"/>
          <w:i w:val="false"/>
          <w:color w:val="000000"/>
          <w:sz w:val="28"/>
        </w:rPr>
        <w:t>№ 6С-21/4-18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Ерейментауского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