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bc45d" w14:textId="0abc4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имени Олжабай батыра сельского округа имени Олжабай батыра Ерейментауского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имени Олжабай батыра Ерейментауского района Акмолинской области от 20 декабря 2017 года № 3. Зарегистрировано Департаментом юстиции Акмолинской области 8 января 2018 года № 6289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заседания Акмолинской областной ономастической комиссии от 24 октября 2017 года, аким сельского округа имени Олжабай батыра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в селе имени Олжабай батыра сельского округа имени Олжабай батыра Ерейментауского района Акмолинской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Карагандинская на улицу Атамекен;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Комсомольская на улицу Кулагер;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В. И. Ленин на улицу Алаш орда;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Карл Маркс на улицу Мангилик 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В. Чкалов на улицу Желтоксан;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Казахстанская на улицу Бес арыс;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улицу 30 лет Победы на улицу Женис.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сельского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округа имени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Олжабай батыра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Х.Хавджалел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