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c7555" w14:textId="39c75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Тайбай Тайбайского сельского округа Ерейментауского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Тайбайского сельского округа Ерейментауского района Акмолинской области от 24 января 2017 года № 2. Зарегистрировано Департаментом юстиции Акмолинской области 23 февраля 2017 года № 5764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заседания Акмолинской областной ономастической комиссии от 5 декабря 2016 года аким Тайбайского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улицы в селе Тайбай Тайбайского сельского округа Ерейментауского района Акмолинской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улицу В. Ленина на улицу Алихана Бокейханова;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улицу Комсомольская на улицу Каукена Кенжетаева;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улицу Озерная на улицу Хамита Ергалиева.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Тайбайского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Ж.Жаншуаков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