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8e5b" w14:textId="2a28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Еркиншилик Еркиншиликского сельского округа Ерейментауского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Еркиншиликского сельского округа Ерейментауского района Акмолинской области от 24 января 2017 года № 2. Зарегистрировано Департаментом юстиции Акмолинской области 23 февраля 2017 года № 5766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заседания Акмолинской областной ономастической комиссии от 5 декабря 2016 года, аким Еркиншиликского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в селе Еркиншилик Еркиншиликского сельского округа Ерейментауского района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улицу Пристанционная на улицу Тауелсиздиктин 25 жылдыгы;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60 лет Казахстана на улицу Ыбырая Алтынсарина.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Еркиншиликского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Ж.Амангельдинов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