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371e6" w14:textId="06371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Енбекшильдерского района от 10 марта 2015 года № а-3/55 "Об определении мест для размещения агитационных печатных материалов и предоставлении кандидатам помещений для встреч с избирателями"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Енбекшильдерского района Акмолинской области от 27 июня 2017 года № а-6/139. Зарегистрировано Департаментом юстиции Акмолинской области 28 июля 2017 года № 6034. Утратило силу постановлением акимата района Биржан сал Акмолинской области от 2 мая 2019 года № а-5/100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района Биржан сал Акмолинской области от 02.05.2019 </w:t>
      </w:r>
      <w:r>
        <w:rPr>
          <w:rFonts w:ascii="Times New Roman"/>
          <w:b w:val="false"/>
          <w:i w:val="false"/>
          <w:color w:val="ff0000"/>
          <w:sz w:val="28"/>
        </w:rPr>
        <w:t>№ а-5/100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мая 2017 года № 261 "О присвоении наименований и переименовании организаций образования, спорта и культуры Акмолинской области",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Енбекшильдерского района от 10 марта 2015 года № а-3/55 "Об определении мест для размещения агитационных печатных материалов и предоставлении кандидатам помещений для встреч с избирателями" (зарегистрировано в Реестре государственной регистрации нормативных правовых актов № 4696, опубликовано 09 июня 2015 года в информационно-правовой системе "Әділет")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31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 село Сауле, щит у здания государственного учреждения "Средняя школа имени Шарапи Альжанова" отдела образования Енбекшильдерского района, улица Акана Серэ, строение 2Б";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31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 село Сауле, актовый зал государственного учреждения "Средняя школа имени Шарапи Альжанова" отдела образования Енбекшильдерского района, улица Акана Серэ, строение 2Б".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района Нургалиева Р.Н.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Енбекшильдерского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А.Кииков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Енбекшильдерской районной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А.Овсянников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"27" июня 2017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