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0229" w14:textId="fb60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26 декабря 2016 года № С-8/3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17 августа 2017 года № С-14/3. Зарегистрировано Департаментом юстиции Акмолинской области 4 сентября 2017 года № 6066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 районном бюджете на 2017 – 2019 годы" от 26 декабря 2016 года № С-8/3 (зарегистрировано в Реестре государственной регистрации нормативных правовых актов № 5687, опубликовано 20 января 2017 года в районной газете "Еңбекшілдер жаршысы" - "Вести Енбекшильдерья")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А.Аргимбаев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августа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2943554,3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2145974,3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2145974,3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2937808,8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337515,3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278359,3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24905,3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1983678,2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1481695,2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1456163,2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среднего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157073,5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150945,6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93916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37876,6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14059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 и градостроительства на местном уровне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56475,8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37685,5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37685,5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18331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39548,5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С-8/3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196672,3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179534,3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066"/>
        <w:gridCol w:w="1066"/>
        <w:gridCol w:w="701"/>
        <w:gridCol w:w="701"/>
        <w:gridCol w:w="847"/>
        <w:gridCol w:w="847"/>
        <w:gridCol w:w="847"/>
        <w:gridCol w:w="1066"/>
        <w:gridCol w:w="1066"/>
        <w:gridCol w:w="848"/>
        <w:gridCol w:w="701"/>
        <w:gridCol w:w="848"/>
        <w:gridCol w:w="8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/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11037,8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14039,8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42"/>
        <w:gridCol w:w="775"/>
        <w:gridCol w:w="842"/>
        <w:gridCol w:w="641"/>
        <w:gridCol w:w="641"/>
        <w:gridCol w:w="775"/>
        <w:gridCol w:w="975"/>
        <w:gridCol w:w="641"/>
        <w:gridCol w:w="975"/>
        <w:gridCol w:w="775"/>
        <w:gridCol w:w="842"/>
        <w:gridCol w:w="641"/>
        <w:gridCol w:w="775"/>
        <w:gridCol w:w="775"/>
        <w:gridCol w:w="97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</w:p>
        </w:tc>
      </w:tr>
      <w:tr>
        <w:trPr/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округ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8478,8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14602,1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