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ed58f" w14:textId="5ced5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в Енбекшильдерском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Енбекшильдерского района Акмолинской области от 11 августа 2017 года № а-8/175. Зарегистрировано Департаментом юстиции Акмолинской области 11 сентября 2017 года № 6071. Утратило силу постановлением акимата района Биржан сал Акмолинской области от 28 марта 2018 года № а-3/124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района Биржан сал Акмолинской области от 28.03.2018 </w:t>
      </w:r>
      <w:r>
        <w:rPr>
          <w:rFonts w:ascii="Times New Roman"/>
          <w:b w:val="false"/>
          <w:i w:val="false"/>
          <w:color w:val="ff0000"/>
          <w:sz w:val="28"/>
        </w:rPr>
        <w:t>№ а-3/124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6 апреля 2016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 (Зарегистрирован в Реестре государственной регистрации нормативных правовых актов № 14010), акимат Енбекшильдерского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в Енбекшильдерском районе со списочной численностью работников: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пятидесяти до ста человек - в размере двух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ста одного до двухсот пятидесяти человек - в размере трех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двухсот пятидесяти одного человека - в размере четырех процентов списочной численности работников.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района, курирующего данный вопрос.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Енбекшильдерского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А.Кииков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