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096b" w14:textId="019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26 декабря 2016 года № С-8/3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октября 2017 года № С-15/2. Зарегистрировано Департаментом юстиции Акмолинской области 3 ноября 2017 года № 6145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2017 – 2019 годы" от 26 декабря 2016 года № С-8/3 (зарегистрировано в Реестре государственной регистрации нормативных правовых актов № 5687, опубликовано 20 января 2017 года в районной газете "Еңбекшілдер жаршысы" - "Вести Енбекшильдерья")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 – 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2 936 201,6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794 820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2 138 621,6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2 930 456,1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38 300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- 39 251,5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39 251,5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на 2017 год в сумме 1000 тенге.":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2936201,6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2138621,6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2138621,6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97073,5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91985,6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38828,3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19473,3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-39251,5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61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8"/>
        <w:gridCol w:w="5532"/>
      </w:tblGrid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399741,6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215464,1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91925,5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Амангельдинской средней школы села Ангал батыр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88369,1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доставка учебников для школ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стоимости сельскохозяйственных животных (крупного и мелкого рогатого скота) больных бруцеллезом направляемых на санитарный убой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улично-дорожного полотна города Степняк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22037,6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22037,6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села Невское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Кудукагашской средней школы села Кудукагаш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в селе Мамай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"Степняк су"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975"/>
        <w:gridCol w:w="975"/>
        <w:gridCol w:w="775"/>
        <w:gridCol w:w="641"/>
        <w:gridCol w:w="775"/>
        <w:gridCol w:w="775"/>
        <w:gridCol w:w="641"/>
        <w:gridCol w:w="775"/>
        <w:gridCol w:w="975"/>
        <w:gridCol w:w="975"/>
        <w:gridCol w:w="975"/>
        <w:gridCol w:w="641"/>
        <w:gridCol w:w="775"/>
        <w:gridCol w:w="775"/>
        <w:gridCol w:w="6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 новский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 дерский сельский округ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 лотское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847"/>
        <w:gridCol w:w="920"/>
        <w:gridCol w:w="701"/>
        <w:gridCol w:w="701"/>
        <w:gridCol w:w="847"/>
        <w:gridCol w:w="1066"/>
        <w:gridCol w:w="1066"/>
        <w:gridCol w:w="847"/>
        <w:gridCol w:w="921"/>
        <w:gridCol w:w="701"/>
        <w:gridCol w:w="848"/>
        <w:gridCol w:w="848"/>
        <w:gridCol w:w="10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/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№С-8/3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