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f7a1" w14:textId="271f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Степняк и Макинского сельского округа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25 декабря 2017 года № С-18/3. Зарегистрировано Департаментом юстиции Акмолинской области 9 января 2018 года № 6304.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9 - 1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района Биржан сал Акмолинской области от 27.02.2018 </w:t>
      </w:r>
      <w:r>
        <w:rPr>
          <w:rFonts w:ascii="Times New Roman"/>
          <w:b w:val="false"/>
          <w:i w:val="false"/>
          <w:color w:val="000000"/>
          <w:sz w:val="28"/>
        </w:rPr>
        <w:t>№ С-20/3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бюджеты города Степняк и Макинского сельского округа на 2018 – 2020 годы, в том числе: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городу Степняк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56 642,1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41 489,1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56 642,1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Макинскому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26 456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19.11.2018 </w:t>
      </w:r>
      <w:r>
        <w:rPr>
          <w:rFonts w:ascii="Times New Roman"/>
          <w:b w:val="false"/>
          <w:i w:val="false"/>
          <w:color w:val="000000"/>
          <w:sz w:val="28"/>
        </w:rPr>
        <w:t>№ С-30/3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бюджетов города Степняк и Макинского сельского округа за счет следующих источников: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бюджетах на 2018 год предусмотрены объемы субвенций, в сумме 38 381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Степняку 17 069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Макинскому сельскому округу 21 312 тысяч тенге.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Учесть, что в составе расходов бюджета города Степняк на 2018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района Биржан сал Акмолинской области от 10.04.2018 </w:t>
      </w:r>
      <w:r>
        <w:rPr>
          <w:rFonts w:ascii="Times New Roman"/>
          <w:b w:val="false"/>
          <w:i w:val="false"/>
          <w:color w:val="000000"/>
          <w:sz w:val="28"/>
        </w:rPr>
        <w:t>№ 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маслихата района Биржан сал Акмолинской области от 19.11.2018 </w:t>
      </w:r>
      <w:r>
        <w:rPr>
          <w:rFonts w:ascii="Times New Roman"/>
          <w:b w:val="false"/>
          <w:i w:val="false"/>
          <w:color w:val="000000"/>
          <w:sz w:val="28"/>
        </w:rPr>
        <w:t>№ С-30/3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Д.Абилганиев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Макинского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 на 2018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19.11.2018 </w:t>
      </w:r>
      <w:r>
        <w:rPr>
          <w:rFonts w:ascii="Times New Roman"/>
          <w:b w:val="false"/>
          <w:i w:val="false"/>
          <w:color w:val="ff0000"/>
          <w:sz w:val="28"/>
        </w:rPr>
        <w:t>№ С-30/3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56642,1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 на 2019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района Биржан сал Акмолинской области от 27.02.2018 </w:t>
      </w:r>
      <w:r>
        <w:rPr>
          <w:rFonts w:ascii="Times New Roman"/>
          <w:b w:val="false"/>
          <w:i w:val="false"/>
          <w:color w:val="ff0000"/>
          <w:sz w:val="28"/>
        </w:rPr>
        <w:t>№ С-20/3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 на 2020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района Биржан сал Акмолинской области от 27.02.2018 </w:t>
      </w:r>
      <w:r>
        <w:rPr>
          <w:rFonts w:ascii="Times New Roman"/>
          <w:b w:val="false"/>
          <w:i w:val="false"/>
          <w:color w:val="ff0000"/>
          <w:sz w:val="28"/>
        </w:rPr>
        <w:t>№ С-20/3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2018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19.11.2018 </w:t>
      </w:r>
      <w:r>
        <w:rPr>
          <w:rFonts w:ascii="Times New Roman"/>
          <w:b w:val="false"/>
          <w:i w:val="false"/>
          <w:color w:val="ff0000"/>
          <w:sz w:val="28"/>
        </w:rPr>
        <w:t>№ С-30/3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2019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Биржан сал Акмолинской области от 27.02.2018 </w:t>
      </w:r>
      <w:r>
        <w:rPr>
          <w:rFonts w:ascii="Times New Roman"/>
          <w:b w:val="false"/>
          <w:i w:val="false"/>
          <w:color w:val="ff0000"/>
          <w:sz w:val="28"/>
        </w:rPr>
        <w:t>№ С-20/3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2020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района Биржан сал Акмолинской области от 27.02.2018 </w:t>
      </w:r>
      <w:r>
        <w:rPr>
          <w:rFonts w:ascii="Times New Roman"/>
          <w:b w:val="false"/>
          <w:i w:val="false"/>
          <w:color w:val="ff0000"/>
          <w:sz w:val="28"/>
        </w:rPr>
        <w:t>№ С-20/3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С-18/3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2018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7 в соответствии с решением маслихата района Биржан сал Акмолинской области от 10.04.2018 </w:t>
      </w:r>
      <w:r>
        <w:rPr>
          <w:rFonts w:ascii="Times New Roman"/>
          <w:b w:val="false"/>
          <w:i w:val="false"/>
          <w:color w:val="ff0000"/>
          <w:sz w:val="28"/>
        </w:rPr>
        <w:t>№ С-23/3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маслихата района Биржан сал Акмолинской области от 19.11.2018 </w:t>
      </w:r>
      <w:r>
        <w:rPr>
          <w:rFonts w:ascii="Times New Roman"/>
          <w:b w:val="false"/>
          <w:i w:val="false"/>
          <w:color w:val="ff0000"/>
          <w:sz w:val="28"/>
        </w:rPr>
        <w:t>№ С-30/3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3"/>
        <w:gridCol w:w="5347"/>
      </w:tblGrid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24420,1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24420,1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24420,1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 по улице Биржан сал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3384,6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замену светильников ртутно-консольного уличного освещения на энергосберегающие по улицам Биржан сал и Наурызбай батыра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5383,7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декоративно-световое, художественное оформление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1667,4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центральной площади в городе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2850,4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треугольника по улице Биржан сал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1197,9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ограждения по улице Биржан сал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7536,7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системы отопления здания аппарата акима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пандуса здания аппарата акима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