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e3204" w14:textId="9be32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Енбекшильдерского района, подъемного пособия и социальной поддержки для приобретения или строительства жилья на 2018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Енбекшильдерского районного маслихата Акмолинской области от 25 декабря 2017 года № С-18/5. Зарегистрировано Департаментом юстиции Акмолинской области 16 января 2018 года № 6345. Утратило силу решением маслихата района Биржан сал Акмолинской области от 27 февраля 2018 года № С-20/4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Биржан сал Акмолинской области от 27.02.2018 </w:t>
      </w:r>
      <w:r>
        <w:rPr>
          <w:rFonts w:ascii="Times New Roman"/>
          <w:b w:val="false"/>
          <w:i w:val="false"/>
          <w:color w:val="ff0000"/>
          <w:sz w:val="28"/>
        </w:rPr>
        <w:t>№ С-20/4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 в Реестре государственной регистрации нормативных правовых актов № 9946), Енбекшильдерский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Енбекшильдерского района на 2018 год: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К.Тастанбеков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Енбекшильдерского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Акмолинской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А.Кииков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"25" декабря 2017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