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31564" w14:textId="20315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Есильского районного маслихата от 23 декабря 2016 года № 10/3 "О районном бюджете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Есильского районного маслихата Акмолинской области от 22 февраля 2017 года № 12/4. Зарегистрировано Департаментом юстиции Акмолинской области 28 февраля 2017 года № 5785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Есильский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Есильского районного маслихата "О районном бюджете на 2017-2019 годы" от 23 декабря 2016 года № 10/3 (зарегистрировано в Реестре государственной регистрации нормативных правовых актов № 5695, опубликовано 23 января 2017 года в районной газете "Жаңа Есіл")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"1. Утвердить районный бюджет на 2017-2019 годы, согласно приложениям 1, 2 и 3 соответственно, в том числе на 2017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3491141 тысяча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905526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9011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8972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2567632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3463937,9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2063632 тысячи тенге, в том числе: бюджетные кредиты 2066965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погашение бюджетных кредитов 3333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40150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приобретение финансовых активов 40150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(-2076578,9)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2076578,9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Департаменте юстиции Акмолинской области и вводится в действие с 1 января 2017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А.Господарь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С.Агымбаева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Есильского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А.Калжанов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 февраля 2017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февраля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10/3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2"/>
        <w:gridCol w:w="662"/>
        <w:gridCol w:w="662"/>
        <w:gridCol w:w="7449"/>
        <w:gridCol w:w="28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3491141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2567632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2567632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2567632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4"/>
        <w:gridCol w:w="1112"/>
        <w:gridCol w:w="1112"/>
        <w:gridCol w:w="6030"/>
        <w:gridCol w:w="326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3463937,9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358600,1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государственного образовательного заказа в дошкольных организациях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"Өрлеу"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182856,9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25749,9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 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кредитов, выданных из государственного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40150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-2076578,9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2076578,9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февраля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10/3</w:t>
            </w:r>
          </w:p>
        </w:tc>
      </w:tr>
    </w:tbl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города районного значения, поселка, сел, сельских округов на 2017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9"/>
        <w:gridCol w:w="1644"/>
        <w:gridCol w:w="1645"/>
        <w:gridCol w:w="4561"/>
        <w:gridCol w:w="329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Есиль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Аксай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Бузулукского сельского округа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Двуреченского сельского округа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Жаныспайского сельского округа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Зареченского сельского округа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Знаменка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Интернационального сельского округа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Каракольского сельского округа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Курское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Красивинского сельского округа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посҰлка Красногорский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Московское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Орловка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Раздольное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Свободное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Юбилейного сельского округа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Ярославка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Есиль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Есиль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Есиль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Есиль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Есиль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