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b251" w14:textId="571b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 февраля 2017 года № 11/3. Зарегистрировано Департаментом юстиции Акмолинской области 2 марта 2017 года № 5793. Утратило силу решением Есильского районного маслихата Акмолинской области от 29 ноября 2023 года № 8С-11/4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Есильского районного маслихата Акмолинской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32/4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на казахском языке, текст на русском языке не меняется, решением Есильского районного маслихата Акмолинской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8С-3/5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Есильского районного маслихата Акмолинской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Есильского районного маслихата Акмолинской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определении порядка и размера на обучение на дому детей с ограниченными возможностями из числа инвалидов" от 12 ноября 2014 года № 35/6 (зарегистрировано в Реестре государственной регистрации нормативных правовых актов № 4498, опубликовано 15 декабря 2014 года в районной газете "Жаңа Есіл").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Есильского районного маслихата Акмолинской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Есильского районного маслихата Акмолинской области от 16.05.2023 </w:t>
      </w:r>
      <w:r>
        <w:rPr>
          <w:rFonts w:ascii="Times New Roman"/>
          <w:b w:val="false"/>
          <w:i w:val="false"/>
          <w:color w:val="ff0000"/>
          <w:sz w:val="28"/>
        </w:rPr>
        <w:t>№ 8С-3/5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8С-3/5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Есильского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Есильского районного маслихата Акмолинской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8С-3/5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Есильского районного маслихата Акмолинской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8С-3/5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