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3376" w14:textId="5d93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2016 года № 10/3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мая 2017 года № 15/2. Зарегистрировано Департаментом юстиции Акмолинской области 5 июня 2017 года № 5983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2017-2019 годы" от 23 декабря 2016 года № 10/3 (зарегистрировано в Реестре государственной регистрации нормативных правовых актов № 5695, опубликовано 23 января 2017 года в районной газете "Жаңа Есіл")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3649746,4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905526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8972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2726237,4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3628354,8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2063632 тысячи тенге, в том числе: бюджетные кредиты 2066965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3333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40150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40150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(-2082390,4)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2082390,4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Утвердить резерв местного исполнительного органа района на 2017 год в сумме 11600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мая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7130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112"/>
        <w:gridCol w:w="1112"/>
        <w:gridCol w:w="6030"/>
        <w:gridCol w:w="3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3628354,8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2379569,4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-2082390,4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1"/>
        <w:gridCol w:w="5989"/>
      </w:tblGrid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ремонты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краткосрочного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Знаменка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