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1d8e" w14:textId="03f1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Есильского района от 18 ноября 2015 года № 19 "Об образовании избирательных участков в Есильском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Акмолинской области от 23 июня 2017 года № 23. Зарегистрировано Департаментом юстиции Акмолинской области 1 августа 2017 года № 6039. Утратило силу - решением акима Есильского района Акмолинской области от 12 декабря 2018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Есильского района Акмолинской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2 февраля 2017 года № а-2/34 и решения Есильского районного маслихата от 2 февраля 2017 года № 11/5 "О переименовании улиц, проспекта, микрорайонов города Есиль Есильского района" (зарегистрировано в Реестре государственной регистрации нормативных правовых актов от 2 марта 2017 года № 5794), аким Есильского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"Об образовании избирательных участков в Есильском районе" от 18 ноября 2015 года № 19 (зарегистрировано в Реестре государственной регистрации нормативных правовых актов № 5099, опубликовано 11 декабря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акима Есильского района возложить на руководителя аппарата акима Есильского района Исентаеву Н.Б.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акима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Гахов Сергей Алексеевич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июня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2017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2015 года № 19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Есильского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412, город Есиль, улица Онтустик 1б, средняя школа №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Алматинская – 1, 2, 3, 4, 5, 7в, 8, 9, 9а, 10, 11, 12, 14, 16, 18, 19, 20, 22, 23, 24, 25, 26, 27, 28, 29, 30, 30а, 31, 32, 32а, 33, 34, 35, 36, 37, 38, 39, 40, 41, 43, 44, 46, 47, 48, 49, 50, 51, 52, 53, 54, 55, 56, 58, 59, 60, 61, 63, 64, 65, 65а, 66, 67, 68, 69, 73, 74, 74а, 75, 76, 76а, 77, 78, 78а, 79, 79а, 80а, 81, 82, 83, 84, 84а, 86, 92;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 – 1, 1а, 2, 3, 4, 5, 6, 7, 7а, 8, 9, 9а, 10, 12, 13, 14, 15, 16, 16а, 18, 19, 20, 20а, 21, 22, 23,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Ишимская - 1, 5, 5а, 6, 7, 9, 10а, 11, 13, 14, 15, 16, 17, 17а, 18, 20, 22, 23, 24, 25, 26, 27, 28, 29, 30а, 31, 31а, 32, 33,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Кайыма Мухамедханова – 1а, 1г, 2а, 2б, 2в, 2г, 3, 4, 4а, 4б, 5, 6, 7, 8, 9, 10, 11, 12, 15, 16, 17, 18, 19, 20, 21, 22, 22а, 24, 25, 26, 27, 31, 33, 35, 37, 39, 45, 47, 49, 51, 55,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СМП-825 - 1, 2, 2а, 3, 4,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Мирный - 1, 2, 3, 4, 5, 6, 7, 8, 9, 10, 11, 12, 13, 15а;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Каукена Кенжетаева– 3, 4, 5, 7, 8, 8а, 9, 10, 10а, 10б, 11, 13, 14, 15, 16, 17, 18, 20, 22, 23, 24, 25, 26, 27, 28, 29; 31, 33,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Хамита Ергалиева – 30, 32, 34, 36, 38, 40, 44, 46, 48, 50, 52, 54,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Енбекшилер – 1, 2, 2а, 2б, 2в, 2г, 2д, 3, 4, 5, 6, 7, 8,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Убойный пункт –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 – 1, 3а, 4, 5, 5а, 6, 7, 8, 10, 12, 13, 15, 16, 17, 17а, 17б, 18, 18а, 19, 20, 21, 21а, 21б, 21в, 22, 22а, 22б, 23а, 23б, 24, 25, 25а, 26, 26а, 27, 28, 29, 30, 31, 32, 33, 34, 35, 36, 36д, 37, 38, 40, 42, 42б, 43, 44, 44б, 45, 46, 46а, 46б, 47, 49, 50, 51, 51а, 52а, 53, 53а, 54, 55, 56, 57, 58, 59, 60, 61, 62, 63, 64, 65, 66, 66а, 67а, 68, 70, 71, 72, 73, 74, 75, 76, 77, 81, 83, 83а, 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 – 1, 2, 3, 4, 5, 7, 8, 9, 9а, 9б, 9в, 9г, 9д, 9е, 9ж, 10, 12, 14, 20, 21, 22, 24, 32, 34, 36, 38, 40, 42, 44, 46,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Чкалова - 1, 2,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 – 1, 2а, 3, 4, 7, 8, 9, 10, 11, 12, 13а, 17, 18, 19, 20, 22, 25, 26, 27, 28, 28а, 29, 30, 32, 33, 34, 35, 35а;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 Уалиханова – 1, 1а, 2, 2а, 3, 4, 5, 6, 8, 9, 10, 11, 12, 13, 14, 15, 18, 18а, 19, 20, 23, 24, 25, 25а, 25б, 26, 28, 30, 31, 32, 35а, 35б, 35в, 35г, 35г/1, 35д, 36а, 37, 37а, 38, 38а, 39, 40, 40а, 42, 42а, 42б, 42в, 42д, 43, 44, 45, 46, 47, 48, 50, 51, 52, 54, 56, 62, 64, 70, 72;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413, село Иглик, Игликская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Иглик;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414, село Сурган, Сурганская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Сурган;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415, село Московское,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416, село Ковыльное,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Ковыльное;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417, село Бузулук, Побединская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Бузулук;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418, село Жаныспай, Жаныспайская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Жаныспай;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419, село Знаменка, здание 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Знаменка;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420, село Заречное, сельский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Заречное, село Дальнее;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421, село Калачи, Калачевская начальная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Калачи;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422, село Алма-Атинское, начальная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Алма-Атинское;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423, село Биртал, Мирненская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Биртал;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424, село Ейское, Ейская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Ейское;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425, село Интернациональное, Маяковская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Интернациональное;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426, село Юбилейное,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427, село Караколь, Каракольская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428, село Речное, Бузулукская начальная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Речное;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429, село Двуречное, сельский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Двуречное;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430, село Приишимка, административное здание ТОО "Приишимье",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431, село Курское, Курская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432, село Орловка,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433, село Аксай, Аксайская средняя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434, село Свободное, сельский клуб,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Свободное;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435, село Раздольное, Любимовская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436, село Красивое, здание аппарата акима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Красивое;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437, станция Красивая, здание табельной путевой части,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Красивая;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438, село Ленинское, Ленинская начальная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439, город Есиль, улица Тауелсиздик 68, Детская музыкальная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– 4а, 12, 14, 25, 25б, 26, 26а, 27, 28, 28а, 30, 30а, 32, 32а, 34, 39, 43, 44, 46, 46б, 46б/1, 49, 51, 53, 54, 54а, 55, 56, 56а, 58, 59, 61, 64, 64а, 76, 78, 79, 80, 80а, 80б, 81, 86, 87, 88, 89, 90, 91, 92, 93, 94, 94а, 95, 96, 97, 99, 101, 103, 104, 106, 108, 121;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 – 21а, 21г, 23, 25, 27, 30, 32, 33, 36, 37, 39, 40, 41, 42, 43, 45, 46, 48, 49, 53, 57, 58, 60, 61, 62,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Ватутина – 2, 3, 6, 12, 13, 14, 15, 19, 20, 22, 22А, 23, 24, 25, 26, 27, 29, 31,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Достык – 3, 5, 6, 7, 8, 9, 10, 11, 12, 13, 14, 15, 16, 17, 18, 18а, 18б, 21, 23, 25, 29,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Тауелсиздик – 3, 5, 5а, 7, 7а, 11, 13, 17, 20, 23, 23а, 24, 25а, 26, 27, 29, 30, 31, 32, 32/1, 33, 34, 35, 38, 39а, 40, 41, 42, 43, 44, 45, 46, 47, 51, 52, 53, 54, 56, 57, 58, 59, 60, 63, 64, 65, 67, 69, 71, 73, 75, 78, 82, 84,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Мырзашева – 65, 67, 68, 69, 71, 72, 73, 74, 75, 76, 78, 78а,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Победы – 1, 1а, 1б, 1г, 1д, 2а, 3, 4, 5, 7, 8, 9, 10, 11, 12, 13, 14, 15, 16, 17, 18, 19, 20, 21, 22, 23, 24, 25, 26, 27, 28, 29, 30, 31, 32, 33, 34, 35, 36, 37, 38, 39, 40, 41, 42, 43, 44, 45, 46, 47, 49, 50, 51, 52, 53, 54, 55, 56, 56а, 57, 59, 61, 63, 65;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440, село Кумай, Кумайская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Кумай;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441, село Ярославка, Ярославская основная 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442, поселок Красногорский, здание аппарата акима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443, город Есиль, улица Онтустик 1б, средняя школа №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Онтустик - 1, 1а, 1б, 2, 2а, 3, 4, 5, 6, 7, 9, 10, 11, 12, 13, 14, 15, 16, 17, 18, 19, 20, 21, 22, 23, 24, 25, 26, 26б, 26в, 26г, 26д, 27, 28, 29, 30, 31, 32, 33, 34, 35, 36, 37, 38, 39, 40, 41, 42, 43, 44, 45, 46, 47, 48, 49, 50, 51, 53, 54, 55, 56, 58, 59, 60, 61, 62, 63, 64, 65.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444, город Есиль, улица Гагарина, 1, районный дом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Дистанционная – 1, 1а, 1б, 1в, 2, 2а, 6, 7, 8, 9, 11, 12, 13, 14, 16, 18, 19, 20, 21, 23, 23а, 24, 25, 26, 31, 32, 33, 34, 35, 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Ж.Жабаева - 1, 2, 3, 5, 6, 7, 12, 13, 13а, 14, 15, 16, 17, 18, 19, 20, 21, 22, 23, 24а, 24б, 25, 26, 27, 28, 30, 31, 32, 33, 34, 35, 36, 37а, 38, 39, 41,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 - 21, 24, 26,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Алихана Бокейханова – 1, 1а, 1б, 2, 3, 4, 4а, 5, 5а, 6а, 6б, 7, 7б, 8, 10, 11, 12, 14, 17, 18, 19, 20, 21, 23, 25, 26, 27, 30, 31, 33, 38, 39, 40, 41, 43, 44, 48, 51,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Макаренко – 3, 5, 6,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 - 6, 17, 19, 19б, 21, 23,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Мичурина – 4, 5, 18, 20, 22, 23, 29, 30, 30а, 31,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Московская - 3, 6а, 7, 9, 15, 15а, 16, 17, 18, 19, 20, 21, 22, 23, 25, 27, 28, 30, 32, 34, 36, 38, 40, 46, 48, 50,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Мырзашева – 4, 5, 6, 7, 8, 9, 10, 11, 13, 16, 17, 18, 19, 20, 21, 22, 23, 24, 25, 28, 29, 30, 31, 34, 35, 36, 37, 40, 41/1, 42, 43/1, 44, 46, 48, 49, 50, 51, 53, 54а, 57, 58, 59, 60, 61, 62, 64, 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Баубека Булкышева – 55, 57, 59, 60, 62, 68, 69, 70, 72, 74, 74а, 75, 75а, 76, 77, 78, 78а, 79, 80, 81, 82, 83, 84, 85, 90, 92а, 94, 94а, 96, 98, 99, 101, 102, 106, 109, 112, 112а, 113;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Серикова - 1;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Тупиковая – 1, 2, 3, 4, 5, 6, 7, 8;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445, город Есиль, улица Конаева 7, средняя школа имени С. Серикова,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429 километр - 1,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Николая Самохвалова - 1, 2, 3, 4, 5, 6, 7, 8, 9, 10, 11, 12, 13, 14, 15, 16, 17, 18, 19, 20,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 – 8, 9, 10, 11, 12, 13, 14, 17, 18, 19, 20, 21, 22, 23, 24, 25, 26, 27, 28, 29, 30, 31, 32, 33, 34, 35, 36, 37, 38, 39, 40, 41, 42, 44, 45, 46, 47, 47а, 48, 52, 53, 54, 55, 56, 57, 58, 59, 62, 63, 63а, 64, 65, 66, 67, 68, 69, 70, 71, 71а;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Хамита Ергалиева - 2б, 3, 4, 5, 7, 9, 10, 16, 17, 18, 18а, 19, 20, 20а, 21, 23, 24, 25, 26, 27,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Баубека Булкышева – 87, 89, 91, 93, 95;;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Ж.Жабаева – 58, 59, 60, 61, 62, 63, 64, 65, 66, 67, 68, 69, 69а, 70, 70/1, 71, 72, 73, 74, 75, 76, 78, 79, 80, 81, 82, 83, 84, 86, 87а, 94, 96, 97, 98, 99, 100, 101, 102, 103, 104, 105, 106, 110, 114, 116;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Конаева - 8;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Батыс – 1, 2, 3, 4, 5, 6, 7, 8, 9, 10, 11, 12, 13, 14, 15, 16, 17, 18,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СПТУ - 6 - 1, 2, 3, 4, 5, 6, 7, 8, 9, 10, 11, 12, 13, 14,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Пивзавода - 1,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Подстанция - 1,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Фрунзе – 2, 3, 4, 6, 16, 17, 18, 19, 20, 21, 22, 23, 24, 25, 26, 27, 32, 35, 36, 37, 38, 39, 40, 41, 42, 43, 44, 46;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446, город Есиль, улица Энергетиков 6, спорткомплекс "Энергетик",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Абдирова – 1, 3, 4, 6, 7, 10, 12, 13, 14, 15, 16, 17, 18, 20, 22,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Молдагуловой – 1, 3, 3а, 5, 8, 9,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Космонавтов – 1а, 2а, 3а, 5, 5/2, 7, 8, 9, 10, 12, 14, 16, 18, 22, 24, 26, 34, 48, 50, 52, 54, 54а;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К.Мунайтпасова – 2, 5, 6, 7,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 – 9, 9/1, 11, 11/1, 13, 13/1, 16а, 18, 20, 24, 24/1,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Ростовская – 1, 1а, 2, 3, 4, 8,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Энергетиков – 1, 2, 3, 4, 5, 13, 15;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447, город Есиль, улица Элеваторная 1, административное здание ТОО "Есиль-Дэн",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АТК – 1, 2а, 9, 10,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Ондирис– 5, 10, 12, 14, 18, 20, 22, 24, 26,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 – 16, 18, 22, 24, 26, 28, 30,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ДСУ - 446 - дома - 1, 2, 3, 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Зеленая – 1, 2, 3, 4, 5, 10, 11, 11а, 12, 13, 13а, 14, 15, 15а,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Нефтебазы - 5, 6, 7, 8,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СПТУ - 4 - 1, 2,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 – 1, 2, 4, 5, 5а, 6, 7, 8, 9, 10, 10а, 11, 12, 12а, 13, 14, 14а, 16, 17, 20, 20а, 22, 22а;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Баубека Булкышева - 1, 1а, 3, 4, 7, 8, 9, 10, 11, 12, 17, 20, 22, 23, 24, 24б, 25, 26, 28, 29, 32, 33, 35, 35а, 37, 39, 40, 41, 42, 43, 44, 46, 47, 48, 50, 51, 53,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 – 1, 3, 4, 5, 6, 7, 8, 8а, 8б, 9, 10, 11, 12, 13, 14, 15, 16, 23, 24,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Курылысшылар - 1, 2, 3, 4, 5, 6, 7, 8, 9, 10, 11,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Элеваторная - 1, 1а, 1б, 1в, 2, 2а, 3, 3а, 3б, 3в, 4, 5, 6, 7, 8, 9, 10, 12, 14, 16, 18, 20, 22;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448, город Есиль, улица Ауэзова 24, средняя школа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432 километр – 1, 2,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Солтустик - 1, 2, 3, 4, 5, 6, 7, 8, 9, 10, 14, 15,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Ауэзова – 5, 7, 8, 9, 10, 12, 15а, 16, 18, 19,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 – 2, 4, 5, 5а, 5/1, 6, 10, 12, 14, 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Щорса – 1, 7, 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