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3b85c" w14:textId="313b8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по Есильскому району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Акмолинской области от 18 октября 2017 года № а-10/312. Зарегистрировано Департаментом юстиции Акмолинской области 31 октября 2017 года № 6138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Есильского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размера родительской платы по Есильскому району на 2017 год.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Есильскому району на 2017 год" от 17 января 2017 года № а-1/9 (зарегистрировано в Реестре государственной регистрации нормативных правовых актов № 5749, опубликовано 28 февраля 2017 года в Эталонном контрольном банке нормативных правовых актов Республики Казахстан в электронном виде);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"О внесении изменения в постановление акимата Есильского района от 17 января 2017 года № а- 1/9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Есильскому району на 2017 год" от 4 апреля 2017 года № а-4/98 (зарегистрировано в Реестре государственной регистрации нормативных правовых актов № 5946, опубликовано 18 мая 2017 года в Эталонном контрольном банке нормативных правовых актов Республики Казахстан в электронном виде).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акимата Есильского района возложить на заместителя акима Есильского района Есжанова Д.Б.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области,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Есильского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а-10/312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по Есильскому району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6"/>
        <w:gridCol w:w="966"/>
        <w:gridCol w:w="3289"/>
        <w:gridCol w:w="4559"/>
      </w:tblGrid>
      <w:tr>
        <w:trPr>
          <w:trHeight w:val="30" w:hRule="atLeast"/>
        </w:trPr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организации дошкольного воспитания и обучения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 (тенге)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(тенге)</w:t>
            </w:r>
          </w:p>
        </w:tc>
      </w:tr>
      <w:tr>
        <w:trPr>
          <w:trHeight w:val="30" w:hRule="atLeast"/>
        </w:trPr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"Қарлығаш" при государственном учреждении "Средняя школа №1 города Есиль отдела образования Есильского района"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"Бөбек" при государственном учреждении "Аксайская средняя школа отдела образования Есильского района"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"Айналайын" при государственном учреждении "Бузулукская начальная школа отдела образования Есильского района"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"Күншуақ" при государственном учреждении "Дальнянская средняя школа отдела образования Есильского района"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"Балапан" при государственном учреждении "Двуреченская средняя школа отдела образования Есильского района"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"Раушан" при государственном учреждении "Двуреченская средняя школа отдела образования Есильского района"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"Жұлдыз" при коммунальном государственном учреждении "Ейская основная школа отдела образования Есильского района"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"Қоңырау" при государственном учреждении "Жаныспайская основная школа отдела образования Есильского района"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"Балдаурен" при государственном учреждении "Игликская основная школа имени Ибрая Алтынсарина отдела образования Есильского района"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"Аққу" при государственном учреждении "Калачевская начальная школа отдела образования Есильского района"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"Шұғыла" при государственном учреждении "Каракольская средняя школа отдела образования Есильского района"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"Арман" при государственном учреждении "Ковыльненская средняя школа отдела образования Есильского района"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"Ақбота" при государственном учреждении "Комсомольская средняя школа отдела образования Есильского района"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"Балақай" при государственном учреждении "Кумайская основная школа отдела образования Есильского района"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"Көгершін" при государственном учреждении "Ленинская начальная школа отдела образования Есильского района"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"Балапан" при коммунальном государственном учреждении "Любимовская основная школа отдела образования Есильского района"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"Сәулем" при коммунальном государственном учреждении "Маяковская средняя школа с пришкольным интернатом отдела образования Есильского района"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"Тұлпар" при государственном учреждении "Мирненская основная школа отдела образования Есильского района"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"Қуаныш" при государственном учреждении "Московская средняя школа отдела образования Есильского района"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"Бұлақ" при государственном учреждении "Побединская средняя школа отдела образования Есильского района"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"Айгөлек" при государственном учреждении "Сурганская средняя школа отдела образования Есильского района"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"Солнышко" при государственном учреждении "Средняя школа имени 37 лет Октября отдела образования Есильского района"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"Меруерт" при коммунальном государственном учреждении "Ярославская основная школа отдела образования Есильского района"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№1 "Гүлдер" города Есиль при акимате Есильского района Акмолинской области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22344,6</w:t>
            </w:r>
          </w:p>
        </w:tc>
      </w:tr>
      <w:tr>
        <w:trPr>
          <w:trHeight w:val="30" w:hRule="atLeast"/>
        </w:trPr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№2 "Болашақ" города Есиль при акимате Есильского района Акмолинской области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24304,7</w:t>
            </w:r>
          </w:p>
        </w:tc>
      </w:tr>
      <w:tr>
        <w:trPr>
          <w:trHeight w:val="30" w:hRule="atLeast"/>
        </w:trPr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№3 "Балбөбек" города Есиль при акимате Есильского района Акмолинской области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-7500 от трех лет 8000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-18996,2 от трех лет 24304,7</w:t>
            </w:r>
          </w:p>
        </w:tc>
      </w:tr>
      <w:tr>
        <w:trPr>
          <w:trHeight w:val="30" w:hRule="atLeast"/>
        </w:trPr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"Айналайын" при акимате Есильского района Акмолинской области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-7500 от трех лет 8000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-18996,2 от трех лет 24304,7</w:t>
            </w:r>
          </w:p>
        </w:tc>
      </w:tr>
      <w:tr>
        <w:trPr>
          <w:trHeight w:val="30" w:hRule="atLeast"/>
        </w:trPr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"Балдаурен" при акимате Есильского района Акмолинской области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-7500 от трех лет 8000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-18996,2 от трех лет 24304,7</w:t>
            </w:r>
          </w:p>
        </w:tc>
      </w:tr>
      <w:tr>
        <w:trPr>
          <w:trHeight w:val="30" w:hRule="atLeast"/>
        </w:trPr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"Қарлығаш" при акимате Есильского района Акмолинской области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-7500 от трех лет 8000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-18996,2 от трех лет 24304,7</w:t>
            </w:r>
          </w:p>
        </w:tc>
      </w:tr>
      <w:tr>
        <w:trPr>
          <w:trHeight w:val="30" w:hRule="atLeast"/>
        </w:trPr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"Құлыншақ" при акимате Есильского района Акмолинской области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-7500 от трех лет 8000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-18996,2 от трех лет 24304,7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