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6168" w14:textId="8b76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2016 года № 10/3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17 октября 2017 года № 18/2. Зарегистрировано Департаментом юстиции Акмолинской области 31 октября 2017 года № 6140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2017-2019 годы" от 23 декабря 2016 года № 10/3 (зарегистрировано в Реестре государственной регистрации нормативных правовых актов № 5695, опубликовано 23 января 2017 года в районной газете "Жаңа Есіл")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3673787,3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879327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17225,1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2750201,2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3652395,7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2063632 тысячи тенге, в том числе: бюджетные кредиты 2066965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3333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40150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40150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(-2082390,4)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2082390,4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сумме 6996,3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3673787,3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2750201,2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2750201,2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3652395,7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2410865,7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1683079,4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-2082390,4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0"/>
        <w:gridCol w:w="6790"/>
      </w:tblGrid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2092373,9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25408,9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19619,2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2151,2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водоотведения, в том числе: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0"/>
        <w:gridCol w:w="5850"/>
      </w:tblGrid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440754,3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380604,3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149396,8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13067,6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сел,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391"/>
        <w:gridCol w:w="3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