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07070" w14:textId="d8070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22 декабря 2017 года № 22/2. Зарегистрировано Департаментом юстиции Акмолинской области 8 января 2018 года № 6298.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4519399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719279,4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13000,7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34483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3752635,9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4543048,4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2003641,4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2007215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3573,6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(-2027290,8)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2027290,8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Есильского районного маслихата Акмолинской области от 23.11.2018 </w:t>
      </w:r>
      <w:r>
        <w:rPr>
          <w:rFonts w:ascii="Times New Roman"/>
          <w:b w:val="false"/>
          <w:i w:val="false"/>
          <w:color w:val="000000"/>
          <w:sz w:val="28"/>
        </w:rPr>
        <w:t>№ 39/3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норматив распределения социального налога в районный бюджет в размере 100 процентов.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2018 год из областного бюджета предусмотрена субвенция в сумме 2395987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2018 год предусмотрена субвенция, передаваемая из районного бюджета бюджету Красивинского сельского округа в сумме 14564 тысячи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в составе поступлений районного бюджета на 2018 год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по районному бюджету определяется постановлением акимата Есильского района.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составе расходов районного бюджета на 2018 год предусмотрены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по районному бюджету определяется постановлением акимата Есильского района.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предусмотрен возврат средств в областной бюджет на компенсацию потерь вышестоящего бюджета в связи с изменением законодательства, в том числе: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переносом срока ввода обязательных пенсионных взносов работодателя с 2018 года на 2020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уменьшением ставок по отчислениям работодателей на обязательное социальное медицинское страхование.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 специалистам в области социального обеспечения, образования, культуры и спорта, являющимся гражданскими служащими и работающим в сельской местности,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погашение основного долга по бюджетным кредитам в 2018 году в сумме 3573,6 тысяч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Есильского районного маслихата Акмолинской области от 04.04.2018 </w:t>
      </w:r>
      <w:r>
        <w:rPr>
          <w:rFonts w:ascii="Times New Roman"/>
          <w:b w:val="false"/>
          <w:i w:val="false"/>
          <w:color w:val="000000"/>
          <w:sz w:val="28"/>
        </w:rPr>
        <w:t>№ 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района на 2018 год в сумме 0 тысяч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Есильского районного маслихата Акмолинской области от 23.11.2018 </w:t>
      </w:r>
      <w:r>
        <w:rPr>
          <w:rFonts w:ascii="Times New Roman"/>
          <w:b w:val="false"/>
          <w:i w:val="false"/>
          <w:color w:val="000000"/>
          <w:sz w:val="28"/>
        </w:rPr>
        <w:t>№ 39/3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районных бюджетных программ, не подлежащих секвестру в процессе исполнения районного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Учесть, что в бюджете района предусмотрены бюджетные программы поселка, сел, сельских округов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Учесть, что в бюджете района предусмотрены трансферты органам местного самоуправления между поселком, селами, сельскими округами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4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13-1. Учесть, что в составе расходов районного бюджета на 2018 год предусмотрены целевые трансферты бюджету города Есиль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Есильского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13-1 в соответствии с решением Есильского районного маслихата Акмолинской области от 28.04.2018 </w:t>
      </w:r>
      <w:r>
        <w:rPr>
          <w:rFonts w:ascii="Times New Roman"/>
          <w:b w:val="false"/>
          <w:i w:val="false"/>
          <w:color w:val="000000"/>
          <w:sz w:val="28"/>
        </w:rPr>
        <w:t>№ 29/2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декабря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</w:t>
            </w:r>
          </w:p>
        </w:tc>
      </w:tr>
    </w:tbl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Есильского районного маслихата Акмолинской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39/3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585"/>
        <w:gridCol w:w="585"/>
        <w:gridCol w:w="7527"/>
        <w:gridCol w:w="30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4519399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719279,4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267237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267237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318038,4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274325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27793,4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102447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5050,1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7928,6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7928,6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24412,2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3752635,9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3752635,9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3752635,9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1193"/>
        <w:gridCol w:w="1193"/>
        <w:gridCol w:w="5908"/>
        <w:gridCol w:w="31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4543048,4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325790,5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82115,1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81166,6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159356,7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150296,7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29138,4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17698,4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30171,8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2468026,5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2442549,5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14936,6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1753425,9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46588,5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165073,5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180150,3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168307,6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51606,1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28238,6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20455,6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11842,7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876901,3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402855,3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389315,3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298429,8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24473,4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134444,4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114786,4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93826,1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24053,5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12555,5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54234,8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16848,2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16848,2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16848,2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13691,7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157845,5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157845,5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111361,2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2003641,4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-2027290,8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2027290,8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23649,4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23649,4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</w:t>
            </w:r>
          </w:p>
        </w:tc>
      </w:tr>
    </w:tbl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654"/>
        <w:gridCol w:w="654"/>
        <w:gridCol w:w="7507"/>
        <w:gridCol w:w="28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3110131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701523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259596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225948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2390845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2390845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401"/>
        <w:gridCol w:w="1402"/>
        <w:gridCol w:w="5589"/>
        <w:gridCol w:w="28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3110131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305685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2233179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2207090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14610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1723787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283303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173555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10774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177564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177564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136645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654"/>
        <w:gridCol w:w="654"/>
        <w:gridCol w:w="7507"/>
        <w:gridCol w:w="28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3136962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727723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281434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281434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268530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234330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2390845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2390845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401"/>
        <w:gridCol w:w="1402"/>
        <w:gridCol w:w="5589"/>
        <w:gridCol w:w="28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3136962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307068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153330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153330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2338642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2312386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1753150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283303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174541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133124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</w:t>
            </w:r>
          </w:p>
        </w:tc>
      </w:tr>
    </w:tbl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2018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Есильского районного маслихата Акмолинской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39/3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8"/>
        <w:gridCol w:w="4212"/>
      </w:tblGrid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2344115,6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128900,6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45444,6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17705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бизнес-идей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6800,6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15842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83456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69151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сельских населенных пунктах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2007215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  <w:tr>
        <w:trPr>
          <w:trHeight w:val="30" w:hRule="atLeast"/>
        </w:trPr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тепло-водоснабжения и водоотведения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2018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Есильского районного маслихата Акмолинской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39/3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2"/>
        <w:gridCol w:w="6198"/>
      </w:tblGrid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1019748,3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1019748,3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158987,9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образования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106276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 для объектов образования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Wi-Fi сетями районные и городские школы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6185,9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КГУ СШ им. С.Серикова г.Есиль с пришкольным интернатом отдела образования Есильского района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ветеринарии района 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34543,1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29564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вакцинации против нодулярного дерматита крупного рогатого скота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2851,1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13897,9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бизнес-идей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11367,9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257642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выкуп жилья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257642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454678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102468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352210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99999,4</w:t>
            </w:r>
          </w:p>
        </w:tc>
      </w:tr>
      <w:tr>
        <w:trPr>
          <w:trHeight w:val="30" w:hRule="atLeast"/>
        </w:trPr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центрального стадиона в городе Есиль Есильского района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села, сельского округа на 2018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Есильского районного маслихата Акмолинской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39/3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639"/>
        <w:gridCol w:w="1639"/>
        <w:gridCol w:w="4237"/>
        <w:gridCol w:w="3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159356,7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159356,7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150296,7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9922,9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Бузулукского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Двуреченского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9821,1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Жаныспайского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9378,6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Зареченского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Знаменка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7897,3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Интернационального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Каракольского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10189,8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Курское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посҰлка Красногорский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Московское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Орловка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Раздольное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Свободное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Юбилейного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Ярославка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Бузулукского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Двуреченского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Жаныспайского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Зареченского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Знаменка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Интернационального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Каракольского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Курское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Московское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Орловка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Раздольное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Юбилейного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Ярославка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села, сельского округа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473"/>
        <w:gridCol w:w="3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Бузулукского сельского округа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Двуреченского сельского округа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Жаныспайского сельского округа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Зареченского сельского округа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Знаменка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Интернационального сельского округа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Каракольского сельского округа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Курское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посҰлка Красногорский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Московское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Орловка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Раздольное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Свободное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Юбилейного сельского округа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Ярославка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села, сельского округа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473"/>
        <w:gridCol w:w="3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Бузулукского сельского округа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Двуреченского сельского округа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Жаныспайского сельского округа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Зареченского сельского округа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Знаменка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Интернационального сельского округа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Каракольского сельского округа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Курское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посҰлка Красногорский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Московское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Орловка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Раздольное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Свободное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Юбилейного сельского округа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Ярославка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между поселком, селами, сельскими округами на 2018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5"/>
        <w:gridCol w:w="7425"/>
      </w:tblGrid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24995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Бузулукского сельского округа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Двуреченского сельского округа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Жаныспайского сельского округа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Зареченского сельского округа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Знаменка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Интернационального сельского округа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Каракольского сельского округа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Курское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посҰлка Красногорский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Московское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Орловка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Раздольное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Свободное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Юбилейного сельского округа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Ярославка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между поселком, селами, сельскими округами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5"/>
        <w:gridCol w:w="7425"/>
      </w:tblGrid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26267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Бузулукского сельского округа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Двуреченского сельского округа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Жаныспайского сельского округа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Зареченского сельского округа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Знаменка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Интернационального сельского округа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Каракольского сельского округа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Курское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посҰлка Красногорский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Московское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Орловка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Раздольное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Свободное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Юбилейного сельского округа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Ярославка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между поселком, селами, сельскими округами на 2020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5"/>
        <w:gridCol w:w="7425"/>
      </w:tblGrid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27844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Бузулукского сельского округа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Двуреченского сельского округа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Жаныспайского сельского округа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Зареченского сельского округа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Знаменка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Интернационального сельского округа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Каракольского сельского округа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Курское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посҰлка Красногорский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Московское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Орловка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Раздольное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Свободное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Юбилейного сельского округа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Ярославка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бюджету города Есиль на 2018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13 в соответствии с решением Есильского районного маслихата Акмолинской области от 28.04.2018 </w:t>
      </w:r>
      <w:r>
        <w:rPr>
          <w:rFonts w:ascii="Times New Roman"/>
          <w:b w:val="false"/>
          <w:i w:val="false"/>
          <w:color w:val="ff0000"/>
          <w:sz w:val="28"/>
        </w:rPr>
        <w:t>№ 29/2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3"/>
        <w:gridCol w:w="6057"/>
      </w:tblGrid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города Есиль Есильского района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