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fd3a" w14:textId="792f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Есиль, Красивинского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декабря 2017 года № 23/2. Зарегистрировано Департаментом юстиции Акмолинской области 8 января 2018 года № 6299.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Есиль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92327,1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9357,1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92327,1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Есильского районного маслихата Акмолинской области от 18.10.2018 </w:t>
      </w:r>
      <w:r>
        <w:rPr>
          <w:rFonts w:ascii="Times New Roman"/>
          <w:b w:val="false"/>
          <w:i w:val="false"/>
          <w:color w:val="000000"/>
          <w:sz w:val="28"/>
        </w:rPr>
        <w:t>№ 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Учесть, что в бюджете города Есиль на 2018 год из районного бюджета предусмотрены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Есильского районного маслихата Акмолинской области от 30.05.2018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Красивинского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20551,1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2537,1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20551,1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Есильского районного маслихата Акмолинской области от 18.10.2018 </w:t>
      </w:r>
      <w:r>
        <w:rPr>
          <w:rFonts w:ascii="Times New Roman"/>
          <w:b w:val="false"/>
          <w:i w:val="false"/>
          <w:color w:val="000000"/>
          <w:sz w:val="28"/>
        </w:rPr>
        <w:t>№ 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Красивинского сельского округа на 2018 год из районного бюджета предусмотрена субвенция в сумме 14564 тысячи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Есильского районного маслихата Акмолинской области от 18.10.2018 </w:t>
      </w:r>
      <w:r>
        <w:rPr>
          <w:rFonts w:ascii="Times New Roman"/>
          <w:b w:val="false"/>
          <w:i w:val="false"/>
          <w:color w:val="ff0000"/>
          <w:sz w:val="28"/>
        </w:rPr>
        <w:t>№ 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381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92 327,1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33 898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9 357,1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түсетін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92 327,1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26 759,1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49 852,8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1342"/>
        <w:gridCol w:w="1342"/>
        <w:gridCol w:w="3582"/>
        <w:gridCol w:w="4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70 596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1342"/>
        <w:gridCol w:w="1342"/>
        <w:gridCol w:w="3582"/>
        <w:gridCol w:w="4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74 832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2018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Есильского районного маслихата Акмолинской области от 18.10.2018 </w:t>
      </w:r>
      <w:r>
        <w:rPr>
          <w:rFonts w:ascii="Times New Roman"/>
          <w:b w:val="false"/>
          <w:i w:val="false"/>
          <w:color w:val="ff0000"/>
          <w:sz w:val="28"/>
        </w:rPr>
        <w:t>№ 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176"/>
        <w:gridCol w:w="1176"/>
        <w:gridCol w:w="3682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Есильского районного маслихата Акмолинской области от 30.05.2018 </w:t>
      </w:r>
      <w:r>
        <w:rPr>
          <w:rFonts w:ascii="Times New Roman"/>
          <w:b w:val="false"/>
          <w:i w:val="false"/>
          <w:color w:val="ff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8066"/>
      </w:tblGrid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Есиль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