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dd45" w14:textId="f1dd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2016 года № 6С-7/3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февраля 2017 года № 6С-8/2. Зарегистрировано Департаментом юстиции Акмолинской области 15 февраля 2017 года № 5745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 местном государственном управлении и самоуправлении в Республике Казахстан" от 23 января 2001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2017-2019 годы" от 23 декабря 2016 года № 6С-7/3 (зарегистрировано в Реестре государственной регистрации нормативных правовых актов № 5684, опубликовано 20 января 2017 года в районных газетах "Жарқайың тынысы" и "Целинное знамя")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2,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- 2639834,6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- 431814,0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- 16427,6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- 24139,0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- 2167454,0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- 2629121,6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- 1204831,0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- 1206807,0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- 10713,0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- 10 713,0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-1204831,0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- 1204831,0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07.02.2017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53"/>
        <w:gridCol w:w="1153"/>
        <w:gridCol w:w="5798"/>
        <w:gridCol w:w="33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