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49c8" w14:textId="6a64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Жаркаинском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7 февраля 2017 года № 6С-8/3. Зарегистрировано Департаментом юстиции Акмолинской области 22 февраля 2017 года № 5757.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Жаркаинского районного маслихата Акмолинской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7С-36/4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Жаркаинский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Жаркаинского районного маслихата Акмолинской области от 24.08.2023 </w:t>
      </w:r>
      <w:r>
        <w:rPr>
          <w:rFonts w:ascii="Times New Roman"/>
          <w:b w:val="false"/>
          <w:i w:val="false"/>
          <w:color w:val="00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Жаркаинском районе, согласно приложению,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Жаркаинского районного маслихата Акмолинской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7С-36/4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Жаркаинского районного маслихата Акмолинской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7С-36/4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С.Оспан-Улы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07.02.2017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6С-8/3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Жаркаинском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Жаркаинского районного маслихата Акмолинской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7С-36/4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Жаркаинского районного маслихата Акмолинской области от 24.08.2023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Жаркаинском районе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Жаркаинского районного маслихата Акмолинской области от 24.08.2023 </w:t>
      </w:r>
      <w:r>
        <w:rPr>
          <w:rFonts w:ascii="Times New Roman"/>
          <w:b w:val="false"/>
          <w:i w:val="false"/>
          <w:color w:val="00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Жаркаинского района" на основании справки из учебного заведения, подтверждающей факт обучения ребенка с инвалидностью на дому.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Жаркаинского районного маслихата Акмолинской области от 24.08.2023 </w:t>
      </w:r>
      <w:r>
        <w:rPr>
          <w:rFonts w:ascii="Times New Roman"/>
          <w:b w:val="false"/>
          <w:i w:val="false"/>
          <w:color w:val="00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Жаркаинского районного маслихата Акмолинской области от 24.08.2023 </w:t>
      </w:r>
      <w:r>
        <w:rPr>
          <w:rFonts w:ascii="Times New Roman"/>
          <w:b w:val="false"/>
          <w:i w:val="false"/>
          <w:color w:val="00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Жаркаинского районного маслихата Акмолинской области от 24.08.2023 </w:t>
      </w:r>
      <w:r>
        <w:rPr>
          <w:rFonts w:ascii="Times New Roman"/>
          <w:b w:val="false"/>
          <w:i w:val="false"/>
          <w:color w:val="00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на учебный год.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Жаркаинского районного маслихата Акмолинской области от 24.08.2023 </w:t>
      </w:r>
      <w:r>
        <w:rPr>
          <w:rFonts w:ascii="Times New Roman"/>
          <w:b w:val="false"/>
          <w:i w:val="false"/>
          <w:color w:val="00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