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ebae" w14:textId="4dbe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районного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24 апреля 2017 года № А-4/206. Зарегистрировано Департаментом юстиции Акмолинской области 22 мая 2017 года № 5953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районного коммунального имущества,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Шакирова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24" 04.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А-4/206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районного коммунального имущества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8158"/>
        <w:gridCol w:w="2092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отсутствии заинтересованности государства в дальнейшем контроле над объектом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сохранения контроля со стороны государства на определенный период времени путем установления условий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 в форме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