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35ec" w14:textId="6953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23 декабря 2016 года № 6С-7/3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14 июля 2017 года № 6С-12/2. Зарегистрировано Департаментом юстиции Акмолинской области 26 июля 2017 года № 6029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2017-2019 годы" от 23 декабря 2016 года № 6С-7/3 (зарегистрировано в Реестре государственной регистрации нормативных правовых актов № 5684, опубликовано 20 января 2017 года в районных газетах "Жарқайың тынысы" и "Целинное знамя")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2,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- 2698477,2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- 431814,0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- 16427,6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- 24139,0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- 2226096,6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- 2733208,1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- 1204831,0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- 1206807,0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- 1976,0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- 10713,0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- 10 713,0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-1250274,9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- 1250274,9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14.07.2017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2698477,2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2226096,6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2226096,6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235"/>
        <w:gridCol w:w="1235"/>
        <w:gridCol w:w="5682"/>
        <w:gridCol w:w="3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2733208,1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308951,2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82197,5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165067,2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165067,2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1577691,4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1557537,6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1160431,4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62892,4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129949,6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129949,6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51936,6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310977,4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126217,4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147272,7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90113,5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58892,3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107033,9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107033,9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1204831,0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-1250274,9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1250274,9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6С-7/3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7"/>
        <w:gridCol w:w="4793"/>
      </w:tblGrid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294082,6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251369,6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43156,6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средней школы имени Николая Островского города Державинск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31559,0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9269,9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718,7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искусственного покрытия футбольного поля, трибун для зрителей, благоустройство территорий стадиона в городе Державинск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жилищно-коммунального хозяйства населенных пунктов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42713,0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42713,0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реконструкцию водовода и сетей водоснабжения из подземных источников города Державинск, 3 очередь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"Коммунсервис"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села, сельских округов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165067,2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165067,2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165067,2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Державинска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9036,6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7892,6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