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fe53" w14:textId="1e8f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27 октября 2017 года № 6С-14/3. Зарегистрировано Департаментом юстиции Акмолинской области 13 ноября 2017 года № 6161. Утратило силу решением Жаркаинского районного маслихата Акмолинской области от 26 февраля 2018 года № 6С-19/5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26.02.2018 </w:t>
      </w:r>
      <w:r>
        <w:rPr>
          <w:rFonts w:ascii="Times New Roman"/>
          <w:b w:val="false"/>
          <w:i w:val="false"/>
          <w:color w:val="ff0000"/>
          <w:sz w:val="28"/>
        </w:rPr>
        <w:t>№ 6С-19/5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422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единых ставках фиксированного налога" от 7 апреля 2009 года № 4С-14/7 (зарегистрировано в Реестре государственной регистрации нормативных правовых актов № 1-12-107, опубликовано 24 апреля 2009 года в районной газете "Целинное знамя").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27.10.2017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Жаркаинскому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27.10.2017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6С-14/3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Жаркаинского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5896"/>
        <w:gridCol w:w="4547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