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86a2" w14:textId="6138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22 декабря 2017 года № 6С-17/2. Зарегистрировано Департаментом юстиции Акмолинской области 8 января 2018 года № 6287.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2908397,4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- 392289,0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- 10591,2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- 46571,0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2458946,2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2920991,9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- 889415,4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- 891617,0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- 2201,6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-902009,9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902009,9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Жаркаинского районного маслихата Акмолинской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 6С-32/2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2018 год предусмотрены бюджетные субвенций, передаваемых из районного бюджета в бюджет города Державинск Жаркаинского района в сумме 18 000,0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расходов районного бюджета на 2018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2018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предусмотрено погашение бюджетных кредитов в республиканский бюджет в сумме 2201,6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Жаркаинского районного маслихата Акмолинской области от 06.04.2018 </w:t>
      </w:r>
      <w:r>
        <w:rPr>
          <w:rFonts w:ascii="Times New Roman"/>
          <w:b w:val="false"/>
          <w:i w:val="false"/>
          <w:color w:val="000000"/>
          <w:sz w:val="28"/>
        </w:rPr>
        <w:t>№ 6С-21/2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2018 год в установленном законодательством порядке использованы остатки бюджетных средств на начало 2018 года в сумме 12594,5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Жаркаинского районного маслихата Акмолинской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6С-28/3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Жаркаинского районного маслихата Акмолинской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6С-28/3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бюджетные программы села, поселка,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трансфертов органам местного самоуправления села, поселка,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Жаркаинского районного маслихата Акмолинской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6С-32/2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2908397,4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392289,0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2458946,2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2458946,2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2920991,9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304170,9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1637925,7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1599646,1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1186026,4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889415,4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-902009,9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2489892,0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Жаркаинского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6С-31/2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8"/>
        <w:gridCol w:w="4212"/>
      </w:tblGrid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1118614,0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106997,0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42232,5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10354,5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64740,5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из подземных источников села Бирсуат Жаркаинского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Жаркаинского районного маслихата Акмолинской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6С-32/2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220382,2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218983,8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6704,1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6704,1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31258,4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25750,9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3967,5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156544,3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жилищно-коммунального хозяйства 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86544,3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1398,4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1398,4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водовода и сетей водоснабжения города Державинск, 3 очередь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6"/>
        <w:gridCol w:w="4684"/>
      </w:tblGrid>
      <w:tr>
        <w:trPr/>
        <w:tc>
          <w:tcPr>
            <w:tcW w:w="7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поселка, сельского округа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Жаркаинского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6С-31/2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156560,8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156560,8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150442,0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села, поселка, сельского округа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Жаркаинского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6С-31/2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974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