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282a" w14:textId="9f72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Державинск Жаркаинского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25 декабря 2017 года № 6С-18/2. Зарегистрировано Департаментом юстиции Акмолинской области 8 января 2018 года № 6288.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Державинск Жаркаинского района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- 74705,0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- 74705,0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Жаркаинского районного маслихата Акмолинской области от 16.05.2018 </w:t>
      </w:r>
      <w:r>
        <w:rPr>
          <w:rFonts w:ascii="Times New Roman"/>
          <w:b w:val="false"/>
          <w:i w:val="false"/>
          <w:color w:val="000000"/>
          <w:sz w:val="28"/>
        </w:rPr>
        <w:t>№ 6С-23/4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Державинск Жаркаинского района на 2018 год предусмотрены бюджетные субвенций, передаваемые из районного бюджета в сумме 18000,0 тысяч тенге.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города Державинск на 2018 год в установленном законодательством порядке использованы остатки бюджетных средств с контрольного счета наличности местного самоуправления в сумме 7905,0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Жаркаинского районного маслихата Акмолинской области от 16.05.2018 </w:t>
      </w:r>
      <w:r>
        <w:rPr>
          <w:rFonts w:ascii="Times New Roman"/>
          <w:b w:val="false"/>
          <w:i w:val="false"/>
          <w:color w:val="000000"/>
          <w:sz w:val="28"/>
        </w:rPr>
        <w:t>№ 6С-23/4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2018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Жаркаинского районного маслихата Акмолинской области от 16.05.2018 </w:t>
      </w:r>
      <w:r>
        <w:rPr>
          <w:rFonts w:ascii="Times New Roman"/>
          <w:b w:val="false"/>
          <w:i w:val="false"/>
          <w:color w:val="ff0000"/>
          <w:sz w:val="28"/>
        </w:rPr>
        <w:t>№ 6С-23/4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