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8e19" w14:textId="1448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Тасоткель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Тасоткель Жаркаинского района Акмолинской области от 10 февраля 2017 года № 1. Зарегистрировано Департаментом юстиции Акмолинской области 16 февраля 2017 года № 5746. Утратило силу решением акима села Тасоткель Жаркаинского района Акмолинской области от 26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Тасоткель Жаркаинского района Акмолинской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Жаркаинского района от 5 января 2017 года № 01-10-02, аким села Тасоткель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Тасоткель Жаркаинского района, в связи с выявлением очага инфекционной болезни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Тасоткель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С.Саухимова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