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d0af" w14:textId="a4ad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Тассуат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Тассуат Жаркаинского района Акмолинской области от 6 декабря 2017 года № 2. Зарегистрировано Департаментом юстиции Акмолинской области 25 декабря 2017 года № 6246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Жаркаинского района от 7 ноября 2017 года № 01-10-493 аким села Тассуат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Тассуат Жаркаинского района по бруцеллезу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Тассуатского сельского округа Жаркаинского района Акмолинской области "Об установлении ограничительных мероприятий на территории села Тассуат Жаркаинского района" от 18 июня 2014 года № 1 (зарегистрировано в Реестре государственной регистрации нормативных правовых актов № 4230, опубликовано 27 июня 2014 года в районных газетах "Жарқайың тынысы", "Целинное знамя");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Тассуат Жаркаинского района Акмолинской области "О внесении изменений в решение акима Тассуатского сельского округа от 18 июня 2014 года № 1 "Об установлении ограничительных мероприятий на территории Тассуатского сельского округа Жаркаинского района" от 6 апреля 2015 года № 2 (зарегистрировано в Реестре государственной регистрации нормативных правовых актов № 4764, опубликовано 8 мая 2015 года в районных газетах "Жарқайың тынысы", "Целинное знамя").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Тассуат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