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12f7" w14:textId="a981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14 февраля 2017 года № 6ВС-10-4. Зарегистрировано Департаментом юстиции Акмолинской области 6 марта 2017 года № 5807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(зарегистрировано в Реестре государственной регистрации нормативных правовых актов № 9946),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02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