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1250" w14:textId="3ec1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материалов,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10 мая 2017 года № а-4/98. Зарегистрировано Департаментом юстиции Акмолинской области 23 мая 2017 года № 5959. Утратило силу постановлением акимата Жаксынского района Акмолинской области от 25 апреля 2019 года № а-1/76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Жаксынского района Акмолинской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а-1/76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Жаксынской районной избирательной комиссией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"Об определении мест для размещения агитационных печатных материалов, предоставлении кандидатам помещений для встреч с избирателями" от 30 октября 2014 года № а-9/408 (зарегистрировано в Реестре государственной регистрации нормативных правовых актов № 4477, опубликовано 15 декабря 2014 года в районной газете "Жаксынский вестник").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Л.Сейдахметову.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"5" мая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05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а-4/98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1029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Запорожье, улица Мира, 96 а, информационный стенд у здания сельского дома культуры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Лозовое, улица Школьная, 1 б, информационный стенд у здания сельского дома культуры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Ишимское, улица Баубек Батыра, 37, информационный стенд у здания государственного учреждения "Аппарат акима Ишимского сельского округа Жаксынского района"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Монастырка, улица Тауасар, 13, информационный стенд у здания коммунального государственного учреждения "Монастырская начальная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Терсакан, улица Майкутова, 24, информационный стенд у здания коммунального государственного учреждения "Терсаканская основная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Беловодское, улица Школьная, 12, информационный стенд у здания коммунального государственного учреждения "Беловодская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Перекатное, улица Кирова, 17, информационный стенд у здания коммунального государственного учреждения "Перекатненская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Кайракты, улица Стадионная, 1 а, информационный стенд у здания миницентра коммунального государственного учреждения "Перекатненская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Тарасовка, улица Зеленая, 8, информационный стенд у здания коммунального государственного учреждения "Островская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 улица Ленина, 33 б, информационный стенд у здания коммунального государственного учреждения "Дом школьников"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 улица Дружбы, 14, информационный стенд у здания государственного коммунального казенного предприятия "Районный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 улица Жакупова, 86, информационный стенд у здания железнодорожного вокзала станции Жаксы филиал акционерного общества "Национальная компания "Қазақстан темір жолы"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Чапаевское, улица Горького, 4, информационный стенд у здания сельского дома культуры товарищества с ограниченной ответственностью "Шункырколь"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Кировское, улица Кирова, 10, информационный стенд у здания сельского дома культуры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Кызылсай, улица Интернациональная, 2, информационный стенд у здания отделения почтовой связи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Баягиз, улица Целинная, 2, информационный стенд у здания отделения почтовой связи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Новокиенка, улица Победы, 34, информационный стенд у здания товарищества с ограниченной ответственностью "Новокиенка"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Белагаш, улица Береке, 16 А, информационный стенд у здания государственного учреждения "Аппарат акима села Белагаш Жаксынского района"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Подгорное, улица Школьная, 15, информационный стенд у здания сельского дома культуры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Жана-Кийма, улица 30 лет Победы, 7, информационный стенд у здания сельского дома культуры "Арман"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Кийма, улица Кирова, 57, информационный стенд у здания пришкольного клуба коммунального государственного учреждения "Кийминская средняя школа имени К. Ш. Ускенбаева"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Школьная, 5, информационный стенд у здания коммунального государственного учреждения "Алгабасская основная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Калининское, улица Калинина, 7, информационный стенд у здания коммунального государственного учреждения "Калининская основная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Моховое, улица Сейфуллина, 1, информационный стенд у здания коммунального государственного учреждения "Моховская основная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Киевское, улица Ленина, 169, информационный стенд у здания центра досуга населения товарищества с ограниченной ответственностью "Труд"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05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а-4/98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для встреч с избирателями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10980"/>
      </w:tblGrid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помещений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 улица Дружбы, 14, зрительный зал государственного коммунального казенного предприятия "Районный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Запорожье, улица Мира, 96 а, зрительный зал дома культуры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Лозовое, улица Школьная, 1 б, зрительный зал дома культуры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Ишимское, улица Брали Нуртазина, 33, актовый зал коммунального государственного учреждения "Ишимская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Монастырка, улица Тауасар, 13, фойе коммунального государственного учреждения "Монастырская начальная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Терсакан, улица Майкутова, 24, актовый зал коммунального государственного учреждения "Терсаканская основная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Беловодское, улица Школьная, 12, актовый зал коммунального государственного учреждения "Беловодская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Перекатное, улица Кирова, 17, актовый зал коммунального государственного учреждения "Перекатненская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Кайракты, улица Стадионная, 1 а, актовый зал здания миницентра коммунального государственного учреждения "Перекатненская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Тарасовка, улица Зеленая, 8, актовый зал коммунального государственного учреждения "Островская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Чапаевское, улица Горького, 4, зрительный зал дома культуры товарищества с ограниченной ответственностью "Шункырколь"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Кировское, улица Кирова, 10, зрительный зал сельского дома культуры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Кызылсай, улица Интернациональная, 2, здание отделения почтовой связи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Баягиз, улица Целинная, 2, здание отделения почтовой связи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Новокиенка, улица Победы, 29, зрительный зал центра досуга населения товарищества с ограниченной ответственностью "Новокиенка"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Белагаш, улица Береке, 33, актовый зал коммунального государственного учреждения "Белагашская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Подгорное, улица Школьная, 15, зрительный зал сельского дома культуры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Жана-Кийма, улица 30 лет Победы, 7, зрительный зал сельского дома культуры "Арман"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Кийма, улица Кирова, 57, зрительный зал пришкольного клуба коммунального государственного учреждения "Кийминская средняя школа имени К.Ш. Ускембаева"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Школьная, 5, актовый зал коммунального государственного учреждения "Алгабасская основная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Калининское, улица Калинина, 7, актовый зал коммунального государственного учреждения "Калининская основная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Моховое, улица Сейфулина, 1, актовый зал коммунального государственного учреждения "Моховская основная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Киевское, улица Ленина, 169, зрительный зал центра досуга населения товарищества с ограниченной ответственностью "Труд"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