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e90d2" w14:textId="3fe90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в Жаксынском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Жаксынского района Акмолинской области от 12 мая 2017 года № а-4/100. Зарегистрировано Департаментом юстиции Акмолинской области 9 июня 2017 года № 5990. Утратило силу постановлением акимата Жаксынского района Акмолинской области от 8 декабря 2021 года № а-9/218.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Жаксынского района Акмолинской области от 08.12.2021 </w:t>
      </w:r>
      <w:r>
        <w:rPr>
          <w:rFonts w:ascii="Times New Roman"/>
          <w:b w:val="false"/>
          <w:i w:val="false"/>
          <w:color w:val="ff0000"/>
          <w:sz w:val="28"/>
        </w:rPr>
        <w:t>№ а-9/218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6 апреля 2016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 (зарегистрирован в Реестре государственной регистрации нормативных правовых актов № 14010), акимат Жаксынского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в Жаксынском районе со списочной численностью работников: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пятидесяти до ста человек – в размере двух процентов списочной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ста одного до двухсот пятидесяти человек – в размере трех процентов списочной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двухсот пятидесяти одного человека – в размере четырех процентов списочной численности работников.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района, курирующего данный вопрос.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Жаксынского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К.Суюндиков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