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e035" w14:textId="e04e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Жаксынского района от 19 октября 2016 года № 3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14 сентября 2017 года № 5. Зарегистрировано Департаментом юстиции Акмолинской области 27 сентября 2017 года № 6089. Утратило силу решением акима Жаксынского района Акмолинской области от 7 декабря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Жаксынского района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Жаксынского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"Об образовании избирательных участков" от 19 октября 2016 года № 3 (зарегистрировано в Реестре государственной регистрации нормативных правовых актов за № 5594, опубликовано 28 ноября 2016 года в газете "Жаксынский вестник")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30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сентября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