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7a7c" w14:textId="0147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Жаксынском районе на 2018 год</w:t>
      </w:r>
    </w:p>
    <w:p>
      <w:pPr>
        <w:spacing w:after="0"/>
        <w:ind w:left="0"/>
        <w:jc w:val="both"/>
      </w:pPr>
      <w:r>
        <w:rPr>
          <w:rFonts w:ascii="Times New Roman"/>
          <w:b w:val="false"/>
          <w:i w:val="false"/>
          <w:color w:val="000000"/>
          <w:sz w:val="28"/>
        </w:rPr>
        <w:t>Постановление акимата Жаксынского района Акмолинской области от 5 октября 2017 года № а-9/211. Зарегистрировано Департаментом юстиции Акмолинской области 24 октября 2017 года № 6126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Жаксынского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Жаксынском районе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курирующего данный вопрос.</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К.Суюндиков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Жаксынского района</w:t>
            </w:r>
            <w:r>
              <w:br/>
            </w:r>
            <w:r>
              <w:rPr>
                <w:rFonts w:ascii="Times New Roman"/>
                <w:b w:val="false"/>
                <w:i w:val="false"/>
                <w:color w:val="000000"/>
                <w:sz w:val="20"/>
              </w:rPr>
              <w:t>от "5" октября 2017 года</w:t>
            </w:r>
            <w:r>
              <w:br/>
            </w:r>
            <w:r>
              <w:rPr>
                <w:rFonts w:ascii="Times New Roman"/>
                <w:b w:val="false"/>
                <w:i w:val="false"/>
                <w:color w:val="000000"/>
                <w:sz w:val="20"/>
              </w:rPr>
              <w:t>№а-9/211</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Жаксынском районе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4326"/>
        <w:gridCol w:w="2372"/>
        <w:gridCol w:w="4074"/>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"Жаксы-Астык"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"Арман"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