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1c39" w14:textId="70c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2016 года № 6С-9-3 "О бюджете Жаксынского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13 ноября 2017 года № 6ВС-17-1. Зарегистрировано Департаментом юстиции Акмолинской области 21 ноября 2017 года № 6170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от 23 января 2001 года,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2017-2019 годы" от 23 декабря 2016 года № 6С-9-3 (зарегистрировано в Реестре государственной регистрации нормативных правовых актов № 5685, опубликовано 16 января 2017 года в районной газете "Жаксынский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2960398,6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16293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2270117,6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3003026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18370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76085,6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11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2960398,6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1837392,5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1524636,4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-76085,6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179047,1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Жаксы Жаксынского района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8"/>
        <w:gridCol w:w="8082"/>
      </w:tblGrid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75620,8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3586,4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28862,6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1801,8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