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3c4f" w14:textId="1cc3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2016 года № 6С-9-3 "О бюджете Жаксынского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8 декабря 2017 года № 6ВС-18-1. Зарегистрировано Департаментом юстиции Акмолинской области 20 декабря 2017 года № 6233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от 23 января 2001 года,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бюджете Жаксынского района на 2017-2019 годы" от 23 декабря 2016 года № 6С-9-3 (зарегистрировано в Реестре государственной регистрации нормативных правовых актов № 5685, опубликовано 16 января 2017 года в районной газете "Жаксынский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2953685,7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669016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16293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2263404,7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2996313,1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15088,2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18370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- 76085,6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76085,6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"08" 12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Жаксынского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2953685,7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669016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2263404,7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2263404,7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2996313,1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311809,3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1830154,2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1825677,6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1517820,4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170706,8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237504,1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162919,3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-76085,6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9"/>
        <w:gridCol w:w="4701"/>
      </w:tblGrid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165770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116292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18-ти квартирного жилого дома в селе Жаксы Жаксынского района Акмолинской области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83944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инженерных сетей к 18-ти квартирному жилому дому в селе Жаксы Жаксынского района Акмолинской области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8"/>
        <w:gridCol w:w="5032"/>
      </w:tblGrid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151307,7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96123,3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15562,2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1149,8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31657,6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29657,6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13149,5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13149,5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55184,4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36814,4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блок-модульной котельной с инженерными сетями для Калининской основной школы в селе Калининское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27 квартирного дома в селе Жаксы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4010,7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18 квартирного дома в селе Жаксы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8327,1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Лозовое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"Жаксы Су Арнасы"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1584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Жаксы Жаксынского района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