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be0a" w14:textId="33fb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2017 года № 6ВС-20-4. Зарегистрировано Департаментом юстиции Акмолинской области 17 января 2018 года № 6354. Утратило силу решением Жаксынского районного маслихата Акмолинской области от 5 мая 2022 года № 7ВС-27-3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05.05.2022 </w:t>
      </w:r>
      <w:r>
        <w:rPr>
          <w:rFonts w:ascii="Times New Roman"/>
          <w:b w:val="false"/>
          <w:i w:val="false"/>
          <w:color w:val="ff0000"/>
          <w:sz w:val="28"/>
        </w:rPr>
        <w:t>№ 7ВС-27-3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Жаксынского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Жаксынского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12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12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Жаксынского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Жаксынского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отдельных сходов местного сообщества жителей села, улицы, многоквартирного жилого дома.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Жаксынского района (далее –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села, сельского округа. Проведение раздельных сходов допускается при наличии положительного решения акима Жаксынского района на проведение схода местного сообщества.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села,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села, сельского округа или уполномоченное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Жаксынским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6ВС-20-4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Определение - в редакции решения Жаксынского районного маслихата Акмолинской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6ВС-52-5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 Жаксынского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села, улицы, многоквартирного жилого дома для участия в сходе местного сообщества на территории населенных пунктов Жаксынского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Жанакийминский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