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112d2" w14:textId="94112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села Моховое Калининского сельского округа Жаксынского района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Калининского сельского округа Жаксынского района Акмолинской области от 10 февраля 2017 года № 1. Зарегистрировано Департаментом юстиции Акмолинской области 13 марта 2017 года № 5820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с учетом мнения населения, на основании заключения заседания Акмолинской областной ономастической комиссии от 5 декабря 2016 года, аким Калининского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Переименовать улицу Целинная села Моховое Калининского сельского округа Жаксынского района Акмолинской области на улицу Тауелсиздик.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Калининского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М.Тюлюбаев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